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C8" w:rsidRPr="00AA36DC" w:rsidRDefault="007438C8" w:rsidP="00AA36D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438C8" w:rsidRDefault="007438C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438C8" w:rsidRDefault="007438C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26E0" w:rsidRPr="006B4CCD" w:rsidRDefault="00AA36DC" w:rsidP="00AA36DC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410325" cy="8829675"/>
            <wp:effectExtent l="19050" t="0" r="9525" b="0"/>
            <wp:docPr id="2" name="Рисунок 1" descr="C:\Documents and Settings\user 1\Рабочий стол\Скан программы\Ок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Скан программы\Окр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231"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E26E0" w:rsidRPr="006B4CCD" w:rsidRDefault="00313231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EE26E0" w:rsidRPr="006B4CCD" w:rsidRDefault="00313231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Комитет образования Администрации Усть-Ишимского Муниципального района Омской области</w:t>
      </w:r>
    </w:p>
    <w:p w:rsidR="00EE26E0" w:rsidRPr="006B4CCD" w:rsidRDefault="00313231">
      <w:pPr>
        <w:autoSpaceDE w:val="0"/>
        <w:autoSpaceDN w:val="0"/>
        <w:spacing w:before="670" w:after="1436" w:line="230" w:lineRule="auto"/>
        <w:jc w:val="center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МБОУ "Слободчиковская ООШ"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</w:p>
    <w:p w:rsidR="00EE26E0" w:rsidRPr="006B4CCD" w:rsidRDefault="00313231">
      <w:pPr>
        <w:autoSpaceDE w:val="0"/>
        <w:autoSpaceDN w:val="0"/>
        <w:spacing w:after="0" w:line="245" w:lineRule="auto"/>
        <w:ind w:left="3284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EE26E0" w:rsidRPr="006B4CCD" w:rsidRDefault="00313231">
      <w:pPr>
        <w:autoSpaceDE w:val="0"/>
        <w:autoSpaceDN w:val="0"/>
        <w:spacing w:before="182" w:after="0" w:line="230" w:lineRule="auto"/>
        <w:ind w:right="402"/>
        <w:jc w:val="right"/>
        <w:rPr>
          <w:lang w:val="ru-RU"/>
        </w:rPr>
      </w:pPr>
      <w:proofErr w:type="spellStart"/>
      <w:r w:rsidRPr="006B4C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______________Солохина</w:t>
      </w:r>
      <w:proofErr w:type="spellEnd"/>
      <w:r w:rsidRPr="006B4C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Н.В.</w:t>
      </w:r>
    </w:p>
    <w:p w:rsidR="00EE26E0" w:rsidRPr="006B4CCD" w:rsidRDefault="00EE26E0">
      <w:pPr>
        <w:rPr>
          <w:lang w:val="ru-RU"/>
        </w:rPr>
        <w:sectPr w:rsidR="00EE26E0" w:rsidRPr="006B4CCD">
          <w:type w:val="continuous"/>
          <w:pgSz w:w="11900" w:h="16840"/>
          <w:pgMar w:top="298" w:right="820" w:bottom="398" w:left="972" w:header="720" w:footer="720" w:gutter="0"/>
          <w:cols w:num="2" w:space="720" w:equalWidth="0">
            <w:col w:w="6401" w:space="0"/>
            <w:col w:w="3706" w:space="0"/>
          </w:cols>
          <w:docGrid w:linePitch="360"/>
        </w:sectPr>
      </w:pPr>
    </w:p>
    <w:p w:rsidR="00EE26E0" w:rsidRPr="006B4CCD" w:rsidRDefault="00313231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EE26E0" w:rsidRPr="006B4CCD" w:rsidRDefault="00313231">
      <w:pPr>
        <w:autoSpaceDE w:val="0"/>
        <w:autoSpaceDN w:val="0"/>
        <w:spacing w:before="182" w:after="182" w:line="230" w:lineRule="auto"/>
        <w:ind w:left="39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______________Тарасова Т.Б.</w:t>
      </w:r>
    </w:p>
    <w:p w:rsidR="00EE26E0" w:rsidRPr="006B4CCD" w:rsidRDefault="00EE26E0">
      <w:pPr>
        <w:rPr>
          <w:lang w:val="ru-RU"/>
        </w:rPr>
        <w:sectPr w:rsidR="00EE26E0" w:rsidRPr="006B4CCD">
          <w:type w:val="nextColumn"/>
          <w:pgSz w:w="11900" w:h="16840"/>
          <w:pgMar w:top="298" w:right="820" w:bottom="398" w:left="972" w:header="720" w:footer="720" w:gutter="0"/>
          <w:cols w:num="2" w:space="720" w:equalWidth="0">
            <w:col w:w="6401" w:space="0"/>
            <w:col w:w="3706" w:space="0"/>
          </w:cols>
          <w:docGrid w:linePitch="360"/>
        </w:sectPr>
      </w:pPr>
    </w:p>
    <w:tbl>
      <w:tblPr>
        <w:tblW w:w="0" w:type="auto"/>
        <w:tblInd w:w="1628" w:type="dxa"/>
        <w:tblLayout w:type="fixed"/>
        <w:tblLook w:val="04A0"/>
      </w:tblPr>
      <w:tblGrid>
        <w:gridCol w:w="4360"/>
        <w:gridCol w:w="3380"/>
      </w:tblGrid>
      <w:tr w:rsidR="00EE26E0">
        <w:trPr>
          <w:trHeight w:hRule="exact" w:val="490"/>
        </w:trPr>
        <w:tc>
          <w:tcPr>
            <w:tcW w:w="4360" w:type="dxa"/>
            <w:tcMar>
              <w:left w:w="0" w:type="dxa"/>
              <w:right w:w="0" w:type="dxa"/>
            </w:tcMar>
          </w:tcPr>
          <w:p w:rsidR="00EE26E0" w:rsidRDefault="00313231" w:rsidP="00DB1971">
            <w:pPr>
              <w:autoSpaceDE w:val="0"/>
              <w:autoSpaceDN w:val="0"/>
              <w:spacing w:after="0" w:line="245" w:lineRule="auto"/>
              <w:ind w:left="1656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DB197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25</w:t>
            </w:r>
            <w:r w:rsidR="00DB197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proofErr w:type="spellStart"/>
            <w:r w:rsidR="00DB197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after="0" w:line="245" w:lineRule="auto"/>
              <w:ind w:left="81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 </w:t>
            </w:r>
            <w:r>
              <w:br/>
            </w:r>
            <w:proofErr w:type="spellStart"/>
            <w:r w:rsidR="00DB197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DB197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</w:t>
            </w:r>
            <w:proofErr w:type="spellStart"/>
            <w:r w:rsidR="00DB197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</w:tbl>
    <w:p w:rsidR="00EE26E0" w:rsidRDefault="00313231">
      <w:pPr>
        <w:autoSpaceDE w:val="0"/>
        <w:autoSpaceDN w:val="0"/>
        <w:spacing w:before="978" w:after="0" w:line="262" w:lineRule="auto"/>
        <w:ind w:left="3456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</w:p>
    <w:p w:rsidR="00EE26E0" w:rsidRPr="006B4CCD" w:rsidRDefault="00313231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EE26E0" w:rsidRPr="006B4CCD" w:rsidRDefault="00313231">
      <w:pPr>
        <w:autoSpaceDE w:val="0"/>
        <w:autoSpaceDN w:val="0"/>
        <w:spacing w:before="670" w:after="0" w:line="262" w:lineRule="auto"/>
        <w:ind w:left="2736" w:right="2592"/>
        <w:jc w:val="center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E26E0" w:rsidRPr="006B4CCD" w:rsidRDefault="00313231">
      <w:pPr>
        <w:autoSpaceDE w:val="0"/>
        <w:autoSpaceDN w:val="0"/>
        <w:spacing w:before="2112" w:after="0" w:line="262" w:lineRule="auto"/>
        <w:ind w:left="7208" w:hanging="166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Чибышева Светлана Юрьевна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E26E0" w:rsidRPr="006B4CCD" w:rsidRDefault="006B4CCD">
      <w:pPr>
        <w:autoSpaceDE w:val="0"/>
        <w:autoSpaceDN w:val="0"/>
        <w:spacing w:before="2830"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с.Слободчики 2022</w:t>
      </w:r>
    </w:p>
    <w:p w:rsidR="00EE26E0" w:rsidRPr="006B4CCD" w:rsidRDefault="00EE26E0">
      <w:pPr>
        <w:rPr>
          <w:lang w:val="ru-RU"/>
        </w:rPr>
        <w:sectPr w:rsidR="00EE26E0" w:rsidRPr="006B4CCD">
          <w:type w:val="continuous"/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78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E26E0" w:rsidRPr="006B4CCD" w:rsidRDefault="00313231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E26E0" w:rsidRPr="006B4CCD" w:rsidRDefault="0031323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E26E0" w:rsidRPr="006B4CCD" w:rsidRDefault="0031323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EE26E0" w:rsidRPr="006B4CCD" w:rsidRDefault="00313231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EE26E0" w:rsidRPr="006B4CCD" w:rsidRDefault="00313231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E26E0" w:rsidRPr="006B4CCD" w:rsidRDefault="0031323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EE26E0" w:rsidRPr="006B4CCD" w:rsidRDefault="00313231">
      <w:pPr>
        <w:autoSpaceDE w:val="0"/>
        <w:autoSpaceDN w:val="0"/>
        <w:spacing w:before="190" w:after="0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66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EE26E0" w:rsidRPr="006B4CCD" w:rsidRDefault="0031323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EE26E0" w:rsidRPr="006B4CCD" w:rsidRDefault="00313231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78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6B4CCD">
        <w:rPr>
          <w:lang w:val="ru-RU"/>
        </w:rPr>
        <w:br/>
      </w: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EE26E0" w:rsidRPr="006B4CCD" w:rsidRDefault="00313231">
      <w:pPr>
        <w:autoSpaceDE w:val="0"/>
        <w:autoSpaceDN w:val="0"/>
        <w:spacing w:before="72" w:after="0"/>
        <w:ind w:firstLine="18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6B4CCD">
        <w:rPr>
          <w:lang w:val="ru-RU"/>
        </w:rPr>
        <w:br/>
      </w: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E26E0" w:rsidRPr="006B4CCD" w:rsidRDefault="0031323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EE26E0" w:rsidRPr="006B4CCD" w:rsidRDefault="00313231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EE26E0" w:rsidRPr="006B4CCD" w:rsidRDefault="00313231">
      <w:pPr>
        <w:autoSpaceDE w:val="0"/>
        <w:autoSpaceDN w:val="0"/>
        <w:spacing w:before="70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E26E0" w:rsidRPr="006B4CCD" w:rsidRDefault="00313231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108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EE26E0" w:rsidRPr="006B4CCD" w:rsidRDefault="00313231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E26E0" w:rsidRPr="006B4CCD" w:rsidRDefault="00313231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E26E0" w:rsidRPr="006B4CCD" w:rsidRDefault="00313231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78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E26E0" w:rsidRPr="006B4CCD" w:rsidRDefault="00313231">
      <w:pPr>
        <w:autoSpaceDE w:val="0"/>
        <w:autoSpaceDN w:val="0"/>
        <w:spacing w:before="226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E26E0" w:rsidRPr="006B4CCD" w:rsidRDefault="00313231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6B4CCD">
        <w:rPr>
          <w:lang w:val="ru-RU"/>
        </w:rPr>
        <w:br/>
      </w:r>
      <w:r w:rsidRPr="006B4CCD">
        <w:rPr>
          <w:lang w:val="ru-RU"/>
        </w:rPr>
        <w:tab/>
      </w: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EE26E0" w:rsidRPr="006B4CCD" w:rsidRDefault="00313231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E26E0" w:rsidRPr="006B4CCD" w:rsidRDefault="0031323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E26E0" w:rsidRPr="006B4CCD" w:rsidRDefault="00313231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E26E0" w:rsidRPr="006B4CCD" w:rsidRDefault="0031323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78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E26E0" w:rsidRPr="006B4CCD" w:rsidRDefault="0031323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E26E0" w:rsidRPr="006B4CCD" w:rsidRDefault="00313231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E26E0" w:rsidRPr="006B4CCD" w:rsidRDefault="00313231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E26E0" w:rsidRPr="006B4CCD" w:rsidRDefault="00313231">
      <w:pPr>
        <w:autoSpaceDE w:val="0"/>
        <w:autoSpaceDN w:val="0"/>
        <w:spacing w:before="286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E26E0" w:rsidRPr="006B4CCD" w:rsidRDefault="00313231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E26E0" w:rsidRPr="006B4CCD" w:rsidRDefault="0031323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E26E0" w:rsidRPr="006B4CCD" w:rsidRDefault="0031323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E26E0" w:rsidRPr="006B4CCD" w:rsidRDefault="0031323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66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E26E0" w:rsidRPr="006B4CCD" w:rsidRDefault="00313231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E26E0" w:rsidRPr="006B4CCD" w:rsidRDefault="00313231">
      <w:pPr>
        <w:autoSpaceDE w:val="0"/>
        <w:autoSpaceDN w:val="0"/>
        <w:spacing w:before="178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E26E0" w:rsidRPr="006B4CCD" w:rsidRDefault="00313231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E26E0" w:rsidRPr="006B4CCD" w:rsidRDefault="00313231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78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E26E0" w:rsidRPr="006B4CCD" w:rsidRDefault="0031323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E26E0" w:rsidRPr="006B4CCD" w:rsidRDefault="0031323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E26E0" w:rsidRPr="006B4CCD" w:rsidRDefault="0031323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E26E0" w:rsidRPr="006B4CCD" w:rsidRDefault="0031323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E26E0" w:rsidRPr="006B4CCD" w:rsidRDefault="0031323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EE26E0" w:rsidRPr="006B4CCD" w:rsidRDefault="00313231">
      <w:pPr>
        <w:autoSpaceDE w:val="0"/>
        <w:autoSpaceDN w:val="0"/>
        <w:spacing w:before="288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E26E0" w:rsidRPr="006B4CCD" w:rsidRDefault="0031323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E26E0" w:rsidRPr="006B4CCD" w:rsidRDefault="0031323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E26E0" w:rsidRPr="006B4CCD" w:rsidRDefault="0031323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108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EE26E0" w:rsidRPr="006B4CCD" w:rsidRDefault="00313231">
      <w:pPr>
        <w:autoSpaceDE w:val="0"/>
        <w:autoSpaceDN w:val="0"/>
        <w:spacing w:before="190" w:after="0"/>
        <w:ind w:right="144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E26E0" w:rsidRPr="006B4CCD" w:rsidRDefault="00313231">
      <w:pPr>
        <w:autoSpaceDE w:val="0"/>
        <w:autoSpaceDN w:val="0"/>
        <w:spacing w:before="192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E26E0" w:rsidRPr="006B4CCD" w:rsidRDefault="00313231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EE26E0" w:rsidRPr="006B4CCD" w:rsidRDefault="00313231">
      <w:pPr>
        <w:autoSpaceDE w:val="0"/>
        <w:autoSpaceDN w:val="0"/>
        <w:spacing w:before="190" w:after="0" w:line="230" w:lineRule="auto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EE26E0" w:rsidRPr="006B4CCD" w:rsidRDefault="00313231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64" w:line="220" w:lineRule="exact"/>
        <w:rPr>
          <w:lang w:val="ru-RU"/>
        </w:rPr>
      </w:pPr>
    </w:p>
    <w:p w:rsidR="00EE26E0" w:rsidRDefault="0031323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EE26E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E26E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</w:tr>
      <w:tr w:rsidR="00EE26E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EE26E0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DB1971" w:rsidRDefault="00DB1971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(по вы бору) на тему</w:t>
            </w:r>
            <w:proofErr w:type="gramStart"/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</w:t>
            </w:r>
            <w:proofErr w:type="gramEnd"/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осква — столица России»;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6B4CCD">
              <w:rPr>
                <w:lang w:val="ru-RU"/>
              </w:rPr>
              <w:br/>
            </w: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учреждениях культуры — в театре, музее, библиотеке»; </w:t>
            </w:r>
            <w:r w:rsidRPr="006B4CCD">
              <w:rPr>
                <w:lang w:val="ru-RU"/>
              </w:rPr>
              <w:br/>
            </w: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Беседа: "Нравственные правил</w:t>
            </w:r>
            <w:proofErr w:type="gramStart"/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как ориентир поступков: ситуация; поведение; </w:t>
            </w:r>
            <w:r w:rsidRPr="006B4CCD">
              <w:rPr>
                <w:lang w:val="ru-RU"/>
              </w:rPr>
              <w:br/>
            </w: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правило.;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DB1971" w:rsidRDefault="00DB1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331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Беседа: "Мой адрес; </w:t>
            </w:r>
            <w:r w:rsidRPr="006B4CCD">
              <w:rPr>
                <w:lang w:val="ru-RU"/>
              </w:rPr>
              <w:br/>
            </w: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где я живу?";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EE26E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</w:tbl>
    <w:p w:rsidR="00EE26E0" w:rsidRDefault="00EE26E0">
      <w:pPr>
        <w:autoSpaceDE w:val="0"/>
        <w:autoSpaceDN w:val="0"/>
        <w:spacing w:after="0" w:line="14" w:lineRule="exact"/>
      </w:pPr>
    </w:p>
    <w:p w:rsidR="00EE26E0" w:rsidRDefault="00EE26E0">
      <w:pPr>
        <w:sectPr w:rsidR="00EE26E0">
          <w:pgSz w:w="16840" w:h="11900"/>
          <w:pgMar w:top="282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26E0" w:rsidRDefault="00EE26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116"/>
        <w:gridCol w:w="1382"/>
      </w:tblGrid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DB1971" w:rsidRDefault="00DB197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Учи.ру</w:t>
            </w:r>
            <w:proofErr w:type="spellEnd"/>
          </w:p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66" w:after="0" w:line="252" w:lineRule="auto"/>
              <w:ind w:left="72" w:right="720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50" w:lineRule="auto"/>
              <w:ind w:left="72" w:right="290"/>
              <w:jc w:val="both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CC09CE" w:rsidRDefault="00CC09CE">
            <w:pPr>
              <w:rPr>
                <w:lang w:val="ru-RU"/>
              </w:rPr>
            </w:pPr>
            <w:r>
              <w:rPr>
                <w:lang w:val="ru-RU"/>
              </w:rPr>
              <w:t>ЯКласс</w:t>
            </w:r>
          </w:p>
        </w:tc>
      </w:tr>
      <w:tr w:rsidR="00EE26E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bookmarkStart w:id="0" w:name="_GoBack"/>
        <w:bookmarkEnd w:id="0"/>
      </w:tr>
      <w:tr w:rsidR="00EE26E0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использования бытовых приборов в домашних условиях</w:t>
            </w:r>
            <w:proofErr w:type="gramStart"/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Беседа: "Правила безопасного поведения пешеходов";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CC09CE">
            <w:r>
              <w:rPr>
                <w:lang w:val="ru-RU"/>
              </w:rPr>
              <w:t>ЯКласс</w:t>
            </w:r>
          </w:p>
        </w:tc>
      </w:tr>
      <w:tr w:rsidR="00EE26E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6B4CCD">
              <w:rPr>
                <w:lang w:val="ru-RU"/>
              </w:rPr>
              <w:br/>
            </w:r>
            <w:r w:rsidRPr="006B4C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Беседа: "Мой безопасный Интернет";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14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</w:tbl>
    <w:p w:rsidR="00EE26E0" w:rsidRDefault="00EE26E0">
      <w:pPr>
        <w:autoSpaceDE w:val="0"/>
        <w:autoSpaceDN w:val="0"/>
        <w:spacing w:after="0" w:line="14" w:lineRule="exact"/>
      </w:pPr>
    </w:p>
    <w:p w:rsidR="00EE26E0" w:rsidRDefault="00EE26E0">
      <w:pPr>
        <w:sectPr w:rsidR="00EE26E0">
          <w:pgSz w:w="16840" w:h="11900"/>
          <w:pgMar w:top="284" w:right="640" w:bottom="12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26E0" w:rsidRDefault="00EE26E0">
      <w:pPr>
        <w:autoSpaceDE w:val="0"/>
        <w:autoSpaceDN w:val="0"/>
        <w:spacing w:after="78" w:line="220" w:lineRule="exact"/>
      </w:pPr>
    </w:p>
    <w:p w:rsidR="00EE26E0" w:rsidRDefault="0031323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EE26E0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E26E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</w:tbl>
    <w:p w:rsidR="00EE26E0" w:rsidRDefault="00EE26E0">
      <w:pPr>
        <w:autoSpaceDE w:val="0"/>
        <w:autoSpaceDN w:val="0"/>
        <w:spacing w:after="0" w:line="14" w:lineRule="exact"/>
      </w:pPr>
    </w:p>
    <w:p w:rsidR="00EE26E0" w:rsidRDefault="00EE26E0">
      <w:pPr>
        <w:sectPr w:rsidR="00EE26E0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26E0" w:rsidRDefault="00EE26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</w:tbl>
    <w:p w:rsidR="00EE26E0" w:rsidRDefault="00EE26E0">
      <w:pPr>
        <w:autoSpaceDE w:val="0"/>
        <w:autoSpaceDN w:val="0"/>
        <w:spacing w:after="0" w:line="14" w:lineRule="exact"/>
      </w:pPr>
    </w:p>
    <w:p w:rsidR="00EE26E0" w:rsidRDefault="00EE26E0">
      <w:pPr>
        <w:sectPr w:rsidR="00EE26E0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26E0" w:rsidRDefault="00EE26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  <w:tr w:rsidR="00EE26E0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Pr="006B4CCD" w:rsidRDefault="0031323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6B4C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31323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6E0" w:rsidRDefault="00EE26E0"/>
        </w:tc>
      </w:tr>
    </w:tbl>
    <w:p w:rsidR="00EE26E0" w:rsidRDefault="00EE26E0">
      <w:pPr>
        <w:autoSpaceDE w:val="0"/>
        <w:autoSpaceDN w:val="0"/>
        <w:spacing w:after="0" w:line="14" w:lineRule="exact"/>
      </w:pPr>
    </w:p>
    <w:p w:rsidR="00EE26E0" w:rsidRDefault="00EE26E0">
      <w:pPr>
        <w:sectPr w:rsidR="00EE26E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26E0" w:rsidRDefault="00EE26E0">
      <w:pPr>
        <w:autoSpaceDE w:val="0"/>
        <w:autoSpaceDN w:val="0"/>
        <w:spacing w:after="78" w:line="220" w:lineRule="exact"/>
      </w:pPr>
    </w:p>
    <w:p w:rsidR="00EE26E0" w:rsidRDefault="0031323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E26E0" w:rsidRPr="006B4CCD" w:rsidRDefault="00313231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26E0" w:rsidRPr="006B4CCD" w:rsidRDefault="00EE26E0">
      <w:pPr>
        <w:autoSpaceDE w:val="0"/>
        <w:autoSpaceDN w:val="0"/>
        <w:spacing w:after="78" w:line="220" w:lineRule="exact"/>
        <w:rPr>
          <w:lang w:val="ru-RU"/>
        </w:rPr>
      </w:pPr>
    </w:p>
    <w:p w:rsidR="00EE26E0" w:rsidRPr="006B4CCD" w:rsidRDefault="00313231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6B4CCD">
        <w:rPr>
          <w:lang w:val="ru-RU"/>
        </w:rPr>
        <w:br/>
      </w:r>
      <w:r w:rsidRPr="006B4CC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EE26E0" w:rsidRPr="006B4CCD" w:rsidRDefault="00EE26E0">
      <w:pPr>
        <w:rPr>
          <w:lang w:val="ru-RU"/>
        </w:rPr>
        <w:sectPr w:rsidR="00EE26E0" w:rsidRPr="006B4CC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13231" w:rsidRPr="006B4CCD" w:rsidRDefault="00313231">
      <w:pPr>
        <w:rPr>
          <w:lang w:val="ru-RU"/>
        </w:rPr>
      </w:pPr>
    </w:p>
    <w:sectPr w:rsidR="00313231" w:rsidRPr="006B4CC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177D3"/>
    <w:rsid w:val="0015074B"/>
    <w:rsid w:val="0029639D"/>
    <w:rsid w:val="00313231"/>
    <w:rsid w:val="00326F90"/>
    <w:rsid w:val="006B4CCD"/>
    <w:rsid w:val="007438C8"/>
    <w:rsid w:val="00AA1D8D"/>
    <w:rsid w:val="00AA36DC"/>
    <w:rsid w:val="00B47730"/>
    <w:rsid w:val="00CA0201"/>
    <w:rsid w:val="00CB0664"/>
    <w:rsid w:val="00CC09CE"/>
    <w:rsid w:val="00DB1971"/>
    <w:rsid w:val="00EE26E0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4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0F078-BD53-455A-AAA5-39027F0D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9</cp:revision>
  <dcterms:created xsi:type="dcterms:W3CDTF">2013-12-23T23:15:00Z</dcterms:created>
  <dcterms:modified xsi:type="dcterms:W3CDTF">2022-06-02T09:57:00Z</dcterms:modified>
  <cp:category/>
</cp:coreProperties>
</file>