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41" w:rsidRDefault="00DE4A41">
      <w:pPr>
        <w:autoSpaceDE w:val="0"/>
        <w:autoSpaceDN w:val="0"/>
        <w:spacing w:after="78" w:line="220" w:lineRule="exact"/>
      </w:pPr>
    </w:p>
    <w:p w:rsidR="00DE4A41" w:rsidRPr="00382195" w:rsidRDefault="00D41113">
      <w:pPr>
        <w:rPr>
          <w:lang w:val="ru-RU"/>
        </w:rPr>
        <w:sectPr w:rsidR="00DE4A41" w:rsidRPr="00382195">
          <w:type w:val="continuous"/>
          <w:pgSz w:w="11900" w:h="16840"/>
          <w:pgMar w:top="298" w:right="820" w:bottom="398" w:left="972" w:header="720" w:footer="720" w:gutter="0"/>
          <w:cols w:space="720" w:equalWidth="0">
            <w:col w:w="10108" w:space="0"/>
          </w:cols>
          <w:docGrid w:linePitch="360"/>
        </w:sectPr>
      </w:pPr>
      <w:r>
        <w:rPr>
          <w:noProof/>
          <w:lang w:val="ru-RU" w:eastAsia="ru-RU"/>
        </w:rPr>
        <w:drawing>
          <wp:inline distT="0" distB="0" distL="0" distR="0">
            <wp:extent cx="6410325" cy="8829675"/>
            <wp:effectExtent l="19050" t="0" r="9525" b="0"/>
            <wp:docPr id="1" name="Рисунок 1" descr="C:\Documents and Settings\user 1\Рабочий стол\лит чтени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 1\Рабочий стол\лит чтение  2.jpg"/>
                    <pic:cNvPicPr>
                      <a:picLocks noChangeAspect="1" noChangeArrowheads="1"/>
                    </pic:cNvPicPr>
                  </pic:nvPicPr>
                  <pic:blipFill>
                    <a:blip r:embed="rId6"/>
                    <a:srcRect/>
                    <a:stretch>
                      <a:fillRect/>
                    </a:stretch>
                  </pic:blipFill>
                  <pic:spPr bwMode="auto">
                    <a:xfrm>
                      <a:off x="0" y="0"/>
                      <a:ext cx="6410325" cy="8829675"/>
                    </a:xfrm>
                    <a:prstGeom prst="rect">
                      <a:avLst/>
                    </a:prstGeom>
                    <a:noFill/>
                    <a:ln w="9525">
                      <a:noFill/>
                      <a:miter lim="800000"/>
                      <a:headEnd/>
                      <a:tailEnd/>
                    </a:ln>
                  </pic:spPr>
                </pic:pic>
              </a:graphicData>
            </a:graphic>
          </wp:inline>
        </w:drawing>
      </w:r>
    </w:p>
    <w:p w:rsidR="00DE4A41" w:rsidRPr="00382195" w:rsidRDefault="00DE4A41">
      <w:pPr>
        <w:rPr>
          <w:lang w:val="ru-RU"/>
        </w:rPr>
        <w:sectPr w:rsidR="00DE4A41" w:rsidRPr="00382195">
          <w:pgSz w:w="11900" w:h="16840"/>
          <w:pgMar w:top="1440" w:right="1440" w:bottom="1440" w:left="1440" w:header="720" w:footer="720" w:gutter="0"/>
          <w:cols w:space="720" w:equalWidth="0">
            <w:col w:w="10108" w:space="0"/>
          </w:cols>
          <w:docGrid w:linePitch="360"/>
        </w:sectPr>
      </w:pPr>
    </w:p>
    <w:p w:rsidR="00DE4A41" w:rsidRPr="00382195" w:rsidRDefault="00DE4A41">
      <w:pPr>
        <w:autoSpaceDE w:val="0"/>
        <w:autoSpaceDN w:val="0"/>
        <w:spacing w:after="78" w:line="220" w:lineRule="exact"/>
        <w:rPr>
          <w:lang w:val="ru-RU"/>
        </w:rPr>
      </w:pPr>
    </w:p>
    <w:p w:rsidR="00DE4A41" w:rsidRPr="00382195" w:rsidRDefault="00DE4A41">
      <w:pPr>
        <w:rPr>
          <w:lang w:val="ru-RU"/>
        </w:rPr>
        <w:sectPr w:rsidR="00DE4A41" w:rsidRPr="00382195">
          <w:pgSz w:w="11900" w:h="16840"/>
          <w:pgMar w:top="286" w:right="794" w:bottom="1440" w:left="666" w:header="720" w:footer="720" w:gutter="0"/>
          <w:cols w:space="720" w:equalWidth="0">
            <w:col w:w="10440" w:space="0"/>
          </w:cols>
          <w:docGrid w:linePitch="360"/>
        </w:sectPr>
      </w:pPr>
      <w:bookmarkStart w:id="0" w:name="_GoBack"/>
      <w:bookmarkEnd w:id="0"/>
    </w:p>
    <w:p w:rsidR="00DE4A41" w:rsidRPr="00382195" w:rsidRDefault="00DE4A41">
      <w:pPr>
        <w:autoSpaceDE w:val="0"/>
        <w:autoSpaceDN w:val="0"/>
        <w:spacing w:after="78" w:line="220" w:lineRule="exact"/>
        <w:rPr>
          <w:lang w:val="ru-RU"/>
        </w:rPr>
      </w:pPr>
    </w:p>
    <w:p w:rsidR="00DE4A41" w:rsidRPr="00382195" w:rsidRDefault="00210E20">
      <w:pPr>
        <w:autoSpaceDE w:val="0"/>
        <w:autoSpaceDN w:val="0"/>
        <w:spacing w:after="0" w:line="230" w:lineRule="auto"/>
        <w:rPr>
          <w:lang w:val="ru-RU"/>
        </w:rPr>
      </w:pPr>
      <w:r w:rsidRPr="00382195">
        <w:rPr>
          <w:rFonts w:ascii="Times New Roman" w:eastAsia="Times New Roman" w:hAnsi="Times New Roman"/>
          <w:b/>
          <w:color w:val="000000"/>
          <w:sz w:val="24"/>
          <w:lang w:val="ru-RU"/>
        </w:rPr>
        <w:t xml:space="preserve">СОДЕРЖАНИЕ УЧЕБНОГО ПРЕДМЕТА </w:t>
      </w:r>
    </w:p>
    <w:p w:rsidR="00DE4A41" w:rsidRPr="00382195" w:rsidRDefault="00210E20">
      <w:pPr>
        <w:tabs>
          <w:tab w:val="left" w:pos="180"/>
        </w:tabs>
        <w:autoSpaceDE w:val="0"/>
        <w:autoSpaceDN w:val="0"/>
        <w:spacing w:before="346" w:after="0" w:line="262" w:lineRule="auto"/>
        <w:ind w:left="60"/>
        <w:rPr>
          <w:lang w:val="ru-RU"/>
        </w:rPr>
      </w:pPr>
      <w:r w:rsidRPr="00382195">
        <w:rPr>
          <w:lang w:val="ru-RU"/>
        </w:rPr>
        <w:tab/>
      </w:r>
      <w:r w:rsidRPr="00382195">
        <w:rPr>
          <w:rFonts w:ascii="Times New Roman" w:eastAsia="Times New Roman" w:hAnsi="Times New Roman"/>
          <w:i/>
          <w:color w:val="000000"/>
          <w:sz w:val="24"/>
          <w:lang w:val="ru-RU"/>
        </w:rPr>
        <w:t>О нашей Родине.</w:t>
      </w:r>
      <w:r w:rsidRPr="00382195">
        <w:rPr>
          <w:rFonts w:ascii="Times New Roman" w:eastAsia="Times New Roman" w:hAnsi="Times New Roman"/>
          <w:color w:val="000000"/>
          <w:sz w:val="24"/>
          <w:lang w:val="ru-RU"/>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w:t>
      </w:r>
    </w:p>
    <w:p w:rsidR="00DE4A41" w:rsidRPr="00382195" w:rsidRDefault="00210E20">
      <w:pPr>
        <w:autoSpaceDE w:val="0"/>
        <w:autoSpaceDN w:val="0"/>
        <w:spacing w:before="70" w:after="0" w:line="281" w:lineRule="auto"/>
        <w:ind w:right="288"/>
        <w:rPr>
          <w:lang w:val="ru-RU"/>
        </w:rPr>
      </w:pPr>
      <w:r w:rsidRPr="00382195">
        <w:rPr>
          <w:rFonts w:ascii="Times New Roman" w:eastAsia="Times New Roman" w:hAnsi="Times New Roman"/>
          <w:color w:val="000000"/>
          <w:sz w:val="24"/>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DE4A41" w:rsidRPr="00382195" w:rsidRDefault="00210E20">
      <w:pPr>
        <w:autoSpaceDE w:val="0"/>
        <w:autoSpaceDN w:val="0"/>
        <w:spacing w:before="192" w:after="0" w:line="283" w:lineRule="auto"/>
        <w:ind w:right="288" w:firstLine="180"/>
        <w:rPr>
          <w:lang w:val="ru-RU"/>
        </w:rPr>
      </w:pPr>
      <w:r w:rsidRPr="00382195">
        <w:rPr>
          <w:rFonts w:ascii="Times New Roman" w:eastAsia="Times New Roman" w:hAnsi="Times New Roman"/>
          <w:i/>
          <w:color w:val="000000"/>
          <w:sz w:val="24"/>
          <w:lang w:val="ru-RU"/>
        </w:rPr>
        <w:t>Фольклор (устное народное творчество).</w:t>
      </w:r>
      <w:r w:rsidRPr="00382195">
        <w:rPr>
          <w:rFonts w:ascii="Times New Roman" w:eastAsia="Times New Roman" w:hAnsi="Times New Roman"/>
          <w:color w:val="000000"/>
          <w:sz w:val="24"/>
          <w:lang w:val="ru-RU"/>
        </w:rPr>
        <w:t xml:space="preserve"> Произведения малых жанров фольклора (</w:t>
      </w:r>
      <w:proofErr w:type="spellStart"/>
      <w:r w:rsidRPr="00382195">
        <w:rPr>
          <w:rFonts w:ascii="Times New Roman" w:eastAsia="Times New Roman" w:hAnsi="Times New Roman"/>
          <w:color w:val="000000"/>
          <w:sz w:val="24"/>
          <w:lang w:val="ru-RU"/>
        </w:rPr>
        <w:t>потешки</w:t>
      </w:r>
      <w:proofErr w:type="spellEnd"/>
      <w:r w:rsidRPr="00382195">
        <w:rPr>
          <w:rFonts w:ascii="Times New Roman" w:eastAsia="Times New Roman" w:hAnsi="Times New Roman"/>
          <w:color w:val="000000"/>
          <w:sz w:val="24"/>
          <w:lang w:val="ru-RU"/>
        </w:rPr>
        <w:t>,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rsidR="00DE4A41" w:rsidRPr="00382195" w:rsidRDefault="00210E20">
      <w:pPr>
        <w:autoSpaceDE w:val="0"/>
        <w:autoSpaceDN w:val="0"/>
        <w:spacing w:before="70" w:after="0"/>
        <w:ind w:right="576"/>
        <w:rPr>
          <w:lang w:val="ru-RU"/>
        </w:rPr>
      </w:pPr>
      <w:r w:rsidRPr="00382195">
        <w:rPr>
          <w:rFonts w:ascii="Times New Roman" w:eastAsia="Times New Roman" w:hAnsi="Times New Roman"/>
          <w:color w:val="000000"/>
          <w:sz w:val="24"/>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E4A41" w:rsidRPr="00382195" w:rsidRDefault="00210E20">
      <w:pPr>
        <w:autoSpaceDE w:val="0"/>
        <w:autoSpaceDN w:val="0"/>
        <w:spacing w:before="190" w:after="0" w:line="286" w:lineRule="auto"/>
        <w:ind w:firstLine="180"/>
        <w:rPr>
          <w:lang w:val="ru-RU"/>
        </w:rPr>
      </w:pPr>
      <w:r w:rsidRPr="00382195">
        <w:rPr>
          <w:rFonts w:ascii="Times New Roman" w:eastAsia="Times New Roman" w:hAnsi="Times New Roman"/>
          <w:i/>
          <w:color w:val="000000"/>
          <w:sz w:val="24"/>
          <w:lang w:val="ru-RU"/>
        </w:rPr>
        <w:t>Звуки и краски родной природы в разные времена года.</w:t>
      </w:r>
      <w:r w:rsidRPr="00382195">
        <w:rPr>
          <w:rFonts w:ascii="Times New Roman" w:eastAsia="Times New Roman" w:hAnsi="Times New Roman"/>
          <w:color w:val="000000"/>
          <w:sz w:val="24"/>
          <w:lang w:val="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w:t>
      </w:r>
      <w:proofErr w:type="gramStart"/>
      <w:r w:rsidRPr="00382195">
        <w:rPr>
          <w:rFonts w:ascii="Times New Roman" w:eastAsia="Times New Roman" w:hAnsi="Times New Roman"/>
          <w:color w:val="000000"/>
          <w:sz w:val="24"/>
          <w:lang w:val="ru-RU"/>
        </w:rPr>
        <w:t>П. И.</w:t>
      </w:r>
      <w:proofErr w:type="gramEnd"/>
      <w:r w:rsidRPr="00382195">
        <w:rPr>
          <w:rFonts w:ascii="Times New Roman" w:eastAsia="Times New Roman" w:hAnsi="Times New Roman"/>
          <w:color w:val="000000"/>
          <w:sz w:val="24"/>
          <w:lang w:val="ru-RU"/>
        </w:rPr>
        <w:t xml:space="preserve"> Чайковского, А. Вивальди и др.). </w:t>
      </w:r>
    </w:p>
    <w:p w:rsidR="00DE4A41" w:rsidRPr="00382195" w:rsidRDefault="00210E20">
      <w:pPr>
        <w:autoSpaceDE w:val="0"/>
        <w:autoSpaceDN w:val="0"/>
        <w:spacing w:before="190" w:after="0" w:line="262" w:lineRule="auto"/>
        <w:jc w:val="center"/>
        <w:rPr>
          <w:lang w:val="ru-RU"/>
        </w:rPr>
      </w:pPr>
      <w:r w:rsidRPr="00382195">
        <w:rPr>
          <w:rFonts w:ascii="Times New Roman" w:eastAsia="Times New Roman" w:hAnsi="Times New Roman"/>
          <w:i/>
          <w:color w:val="000000"/>
          <w:sz w:val="24"/>
          <w:lang w:val="ru-RU"/>
        </w:rPr>
        <w:t>О детях и дружбе</w:t>
      </w:r>
      <w:r w:rsidRPr="00382195">
        <w:rPr>
          <w:rFonts w:ascii="Times New Roman" w:eastAsia="Times New Roman" w:hAnsi="Times New Roman"/>
          <w:color w:val="000000"/>
          <w:sz w:val="24"/>
          <w:lang w:val="ru-RU"/>
        </w:rPr>
        <w:t xml:space="preserve">. </w:t>
      </w:r>
      <w:proofErr w:type="gramStart"/>
      <w:r w:rsidRPr="00382195">
        <w:rPr>
          <w:rFonts w:ascii="Times New Roman" w:eastAsia="Times New Roman" w:hAnsi="Times New Roman"/>
          <w:color w:val="000000"/>
          <w:sz w:val="24"/>
          <w:lang w:val="ru-RU"/>
        </w:rPr>
        <w:t xml:space="preserve">Круг чтения: тема дружбы в художественном произведении (расширение круга чтения: не менее четырёх произведений  С. А. </w:t>
      </w:r>
      <w:proofErr w:type="spellStart"/>
      <w:r w:rsidRPr="00382195">
        <w:rPr>
          <w:rFonts w:ascii="Times New Roman" w:eastAsia="Times New Roman" w:hAnsi="Times New Roman"/>
          <w:color w:val="000000"/>
          <w:sz w:val="24"/>
          <w:lang w:val="ru-RU"/>
        </w:rPr>
        <w:t>Баруздина</w:t>
      </w:r>
      <w:proofErr w:type="spellEnd"/>
      <w:r w:rsidRPr="00382195">
        <w:rPr>
          <w:rFonts w:ascii="Times New Roman" w:eastAsia="Times New Roman" w:hAnsi="Times New Roman"/>
          <w:color w:val="000000"/>
          <w:sz w:val="24"/>
          <w:lang w:val="ru-RU"/>
        </w:rPr>
        <w:t>,  Н. Н. Носова,  В. А. Осеевой, А. Гайдара, В.</w:t>
      </w:r>
      <w:proofErr w:type="gramEnd"/>
    </w:p>
    <w:p w:rsidR="00DE4A41" w:rsidRPr="00382195" w:rsidRDefault="00210E20">
      <w:pPr>
        <w:autoSpaceDE w:val="0"/>
        <w:autoSpaceDN w:val="0"/>
        <w:spacing w:before="72" w:after="0"/>
        <w:ind w:right="288"/>
        <w:rPr>
          <w:lang w:val="ru-RU"/>
        </w:rPr>
      </w:pPr>
      <w:r w:rsidRPr="00382195">
        <w:rPr>
          <w:rFonts w:ascii="Times New Roman" w:eastAsia="Times New Roman" w:hAnsi="Times New Roman"/>
          <w:color w:val="000000"/>
          <w:sz w:val="24"/>
          <w:lang w:val="ru-RU"/>
        </w:rPr>
        <w:t xml:space="preserve">П. Катаева, И. П. </w:t>
      </w:r>
      <w:proofErr w:type="spellStart"/>
      <w:r w:rsidRPr="00382195">
        <w:rPr>
          <w:rFonts w:ascii="Times New Roman" w:eastAsia="Times New Roman" w:hAnsi="Times New Roman"/>
          <w:color w:val="000000"/>
          <w:sz w:val="24"/>
          <w:lang w:val="ru-RU"/>
        </w:rPr>
        <w:t>Токмаковой</w:t>
      </w:r>
      <w:proofErr w:type="spellEnd"/>
      <w:r w:rsidRPr="00382195">
        <w:rPr>
          <w:rFonts w:ascii="Times New Roman" w:eastAsia="Times New Roman" w:hAnsi="Times New Roman"/>
          <w:color w:val="000000"/>
          <w:sz w:val="24"/>
          <w:lang w:val="ru-RU"/>
        </w:rPr>
        <w:t>,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E4A41" w:rsidRPr="00382195" w:rsidRDefault="00210E20">
      <w:pPr>
        <w:autoSpaceDE w:val="0"/>
        <w:autoSpaceDN w:val="0"/>
        <w:spacing w:before="190" w:after="0" w:line="281" w:lineRule="auto"/>
        <w:ind w:right="144" w:firstLine="180"/>
        <w:rPr>
          <w:lang w:val="ru-RU"/>
        </w:rPr>
      </w:pPr>
      <w:r w:rsidRPr="00382195">
        <w:rPr>
          <w:rFonts w:ascii="Times New Roman" w:eastAsia="Times New Roman" w:hAnsi="Times New Roman"/>
          <w:i/>
          <w:color w:val="000000"/>
          <w:sz w:val="24"/>
          <w:lang w:val="ru-RU"/>
        </w:rPr>
        <w:t>Мир сказок.</w:t>
      </w:r>
      <w:r w:rsidRPr="00382195">
        <w:rPr>
          <w:rFonts w:ascii="Times New Roman" w:eastAsia="Times New Roman" w:hAnsi="Times New Roman"/>
          <w:color w:val="000000"/>
          <w:sz w:val="24"/>
          <w:lang w:val="ru-RU"/>
        </w:rPr>
        <w:t xml:space="preserve"> Фольклорная (народная) и литературная (авторская) сказка: «бродячие» сюжеты (произведения по выбору, не менее четырёх). </w:t>
      </w:r>
      <w:proofErr w:type="gramStart"/>
      <w:r w:rsidRPr="00382195">
        <w:rPr>
          <w:rFonts w:ascii="Times New Roman" w:eastAsia="Times New Roman" w:hAnsi="Times New Roman"/>
          <w:color w:val="000000"/>
          <w:sz w:val="24"/>
          <w:lang w:val="ru-RU"/>
        </w:rPr>
        <w:t>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w:t>
      </w:r>
      <w:proofErr w:type="gramEnd"/>
      <w:r w:rsidRPr="00382195">
        <w:rPr>
          <w:rFonts w:ascii="Times New Roman" w:eastAsia="Times New Roman" w:hAnsi="Times New Roman"/>
          <w:color w:val="000000"/>
          <w:sz w:val="24"/>
          <w:lang w:val="ru-RU"/>
        </w:rPr>
        <w:t xml:space="preserve">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DE4A41" w:rsidRPr="00382195" w:rsidRDefault="00210E20">
      <w:pPr>
        <w:autoSpaceDE w:val="0"/>
        <w:autoSpaceDN w:val="0"/>
        <w:spacing w:before="190" w:after="0"/>
        <w:ind w:firstLine="180"/>
        <w:rPr>
          <w:lang w:val="ru-RU"/>
        </w:rPr>
      </w:pPr>
      <w:r w:rsidRPr="00382195">
        <w:rPr>
          <w:rFonts w:ascii="Times New Roman" w:eastAsia="Times New Roman" w:hAnsi="Times New Roman"/>
          <w:i/>
          <w:color w:val="000000"/>
          <w:sz w:val="24"/>
          <w:lang w:val="ru-RU"/>
        </w:rPr>
        <w:t>О братьях наших меньших</w:t>
      </w:r>
      <w:r w:rsidRPr="00382195">
        <w:rPr>
          <w:rFonts w:ascii="Times New Roman" w:eastAsia="Times New Roman" w:hAnsi="Times New Roman"/>
          <w:color w:val="000000"/>
          <w:sz w:val="24"/>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w:t>
      </w:r>
      <w:proofErr w:type="spellStart"/>
      <w:r w:rsidRPr="00382195">
        <w:rPr>
          <w:rFonts w:ascii="Times New Roman" w:eastAsia="Times New Roman" w:hAnsi="Times New Roman"/>
          <w:color w:val="000000"/>
          <w:sz w:val="24"/>
          <w:lang w:val="ru-RU"/>
        </w:rPr>
        <w:t>Чарушина</w:t>
      </w:r>
      <w:proofErr w:type="spellEnd"/>
      <w:r w:rsidRPr="00382195">
        <w:rPr>
          <w:rFonts w:ascii="Times New Roman" w:eastAsia="Times New Roman" w:hAnsi="Times New Roman"/>
          <w:color w:val="000000"/>
          <w:sz w:val="24"/>
          <w:lang w:val="ru-RU"/>
        </w:rPr>
        <w:t xml:space="preserve">, В. В. Бианки, Г. А. </w:t>
      </w:r>
      <w:proofErr w:type="spellStart"/>
      <w:r w:rsidRPr="00382195">
        <w:rPr>
          <w:rFonts w:ascii="Times New Roman" w:eastAsia="Times New Roman" w:hAnsi="Times New Roman"/>
          <w:color w:val="000000"/>
          <w:sz w:val="24"/>
          <w:lang w:val="ru-RU"/>
        </w:rPr>
        <w:t>Скребицкого</w:t>
      </w:r>
      <w:proofErr w:type="spellEnd"/>
      <w:r w:rsidRPr="00382195">
        <w:rPr>
          <w:rFonts w:ascii="Times New Roman" w:eastAsia="Times New Roman" w:hAnsi="Times New Roman"/>
          <w:color w:val="000000"/>
          <w:sz w:val="24"/>
          <w:lang w:val="ru-RU"/>
        </w:rPr>
        <w:t xml:space="preserve">, В. В. </w:t>
      </w:r>
      <w:proofErr w:type="spellStart"/>
      <w:r w:rsidRPr="00382195">
        <w:rPr>
          <w:rFonts w:ascii="Times New Roman" w:eastAsia="Times New Roman" w:hAnsi="Times New Roman"/>
          <w:color w:val="000000"/>
          <w:sz w:val="24"/>
          <w:lang w:val="ru-RU"/>
        </w:rPr>
        <w:t>Чаплиной</w:t>
      </w:r>
      <w:proofErr w:type="spellEnd"/>
      <w:r w:rsidRPr="00382195">
        <w:rPr>
          <w:rFonts w:ascii="Times New Roman" w:eastAsia="Times New Roman" w:hAnsi="Times New Roman"/>
          <w:color w:val="000000"/>
          <w:sz w:val="24"/>
          <w:lang w:val="ru-RU"/>
        </w:rPr>
        <w:t>, С. В. Михалкова, Б. С. Житкова, С. В. Образцова, М. М.</w:t>
      </w:r>
    </w:p>
    <w:p w:rsidR="00DE4A41" w:rsidRPr="00382195" w:rsidRDefault="00210E20">
      <w:pPr>
        <w:autoSpaceDE w:val="0"/>
        <w:autoSpaceDN w:val="0"/>
        <w:spacing w:before="70" w:after="0" w:line="230" w:lineRule="auto"/>
        <w:rPr>
          <w:lang w:val="ru-RU"/>
        </w:rPr>
      </w:pPr>
      <w:r w:rsidRPr="00382195">
        <w:rPr>
          <w:rFonts w:ascii="Times New Roman" w:eastAsia="Times New Roman" w:hAnsi="Times New Roman"/>
          <w:color w:val="000000"/>
          <w:sz w:val="24"/>
          <w:lang w:val="ru-RU"/>
        </w:rPr>
        <w:t>Пришвина и др.).  Отражение образов животных в фольклоре (русские народные песни, загадки,</w:t>
      </w:r>
    </w:p>
    <w:p w:rsidR="00DE4A41" w:rsidRPr="00382195" w:rsidRDefault="00DE4A41">
      <w:pPr>
        <w:rPr>
          <w:lang w:val="ru-RU"/>
        </w:rPr>
        <w:sectPr w:rsidR="00DE4A41" w:rsidRPr="00382195">
          <w:pgSz w:w="11900" w:h="16840"/>
          <w:pgMar w:top="298" w:right="650" w:bottom="324" w:left="666" w:header="720" w:footer="720" w:gutter="0"/>
          <w:cols w:space="720" w:equalWidth="0">
            <w:col w:w="10584" w:space="0"/>
          </w:cols>
          <w:docGrid w:linePitch="360"/>
        </w:sectPr>
      </w:pPr>
    </w:p>
    <w:p w:rsidR="00DE4A41" w:rsidRPr="00382195" w:rsidRDefault="00DE4A41">
      <w:pPr>
        <w:autoSpaceDE w:val="0"/>
        <w:autoSpaceDN w:val="0"/>
        <w:spacing w:after="66" w:line="220" w:lineRule="exact"/>
        <w:rPr>
          <w:lang w:val="ru-RU"/>
        </w:rPr>
      </w:pPr>
    </w:p>
    <w:p w:rsidR="00DE4A41" w:rsidRPr="00382195" w:rsidRDefault="00210E20">
      <w:pPr>
        <w:autoSpaceDE w:val="0"/>
        <w:autoSpaceDN w:val="0"/>
        <w:spacing w:after="0" w:line="271" w:lineRule="auto"/>
        <w:ind w:right="288"/>
        <w:rPr>
          <w:lang w:val="ru-RU"/>
        </w:rPr>
      </w:pPr>
      <w:r w:rsidRPr="00382195">
        <w:rPr>
          <w:rFonts w:ascii="Times New Roman" w:eastAsia="Times New Roman" w:hAnsi="Times New Roman"/>
          <w:color w:val="000000"/>
          <w:sz w:val="24"/>
          <w:lang w:val="ru-RU"/>
        </w:rPr>
        <w:t>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p w:rsidR="00DE4A41" w:rsidRPr="00382195" w:rsidRDefault="00210E20">
      <w:pPr>
        <w:autoSpaceDE w:val="0"/>
        <w:autoSpaceDN w:val="0"/>
        <w:spacing w:before="70" w:after="0" w:line="262" w:lineRule="auto"/>
        <w:ind w:right="432"/>
        <w:rPr>
          <w:lang w:val="ru-RU"/>
        </w:rPr>
      </w:pPr>
      <w:r w:rsidRPr="00382195">
        <w:rPr>
          <w:rFonts w:ascii="Times New Roman" w:eastAsia="Times New Roman" w:hAnsi="Times New Roman"/>
          <w:color w:val="000000"/>
          <w:sz w:val="24"/>
          <w:lang w:val="ru-RU"/>
        </w:rPr>
        <w:t>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w:t>
      </w:r>
    </w:p>
    <w:p w:rsidR="00DE4A41" w:rsidRPr="00382195" w:rsidRDefault="00210E20">
      <w:pPr>
        <w:autoSpaceDE w:val="0"/>
        <w:autoSpaceDN w:val="0"/>
        <w:spacing w:before="70" w:after="0" w:line="262" w:lineRule="auto"/>
        <w:ind w:right="576"/>
        <w:rPr>
          <w:lang w:val="ru-RU"/>
        </w:rPr>
      </w:pPr>
      <w:r w:rsidRPr="00382195">
        <w:rPr>
          <w:rFonts w:ascii="Times New Roman" w:eastAsia="Times New Roman" w:hAnsi="Times New Roman"/>
          <w:color w:val="000000"/>
          <w:sz w:val="24"/>
          <w:lang w:val="ru-RU"/>
        </w:rPr>
        <w:t xml:space="preserve">Знакомство с художниками-иллюстраторами, анималистами (без использования термина): Е. И. </w:t>
      </w:r>
      <w:proofErr w:type="spellStart"/>
      <w:r w:rsidRPr="00382195">
        <w:rPr>
          <w:rFonts w:ascii="Times New Roman" w:eastAsia="Times New Roman" w:hAnsi="Times New Roman"/>
          <w:color w:val="000000"/>
          <w:sz w:val="24"/>
          <w:lang w:val="ru-RU"/>
        </w:rPr>
        <w:t>Чарушин</w:t>
      </w:r>
      <w:proofErr w:type="spellEnd"/>
      <w:r w:rsidRPr="00382195">
        <w:rPr>
          <w:rFonts w:ascii="Times New Roman" w:eastAsia="Times New Roman" w:hAnsi="Times New Roman"/>
          <w:color w:val="000000"/>
          <w:sz w:val="24"/>
          <w:lang w:val="ru-RU"/>
        </w:rPr>
        <w:t>, В. В. Бианки.</w:t>
      </w:r>
    </w:p>
    <w:p w:rsidR="00DE4A41" w:rsidRPr="00382195" w:rsidRDefault="00210E20">
      <w:pPr>
        <w:autoSpaceDE w:val="0"/>
        <w:autoSpaceDN w:val="0"/>
        <w:spacing w:before="190" w:after="0" w:line="281" w:lineRule="auto"/>
        <w:ind w:firstLine="180"/>
        <w:rPr>
          <w:lang w:val="ru-RU"/>
        </w:rPr>
      </w:pPr>
      <w:r w:rsidRPr="00382195">
        <w:rPr>
          <w:rFonts w:ascii="Times New Roman" w:eastAsia="Times New Roman" w:hAnsi="Times New Roman"/>
          <w:i/>
          <w:color w:val="000000"/>
          <w:sz w:val="24"/>
          <w:lang w:val="ru-RU"/>
        </w:rPr>
        <w:t>О наших близких, о семье</w:t>
      </w:r>
      <w:r w:rsidRPr="00382195">
        <w:rPr>
          <w:rFonts w:ascii="Times New Roman" w:eastAsia="Times New Roman" w:hAnsi="Times New Roman"/>
          <w:color w:val="000000"/>
          <w:sz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E4A41" w:rsidRPr="00382195" w:rsidRDefault="00210E20">
      <w:pPr>
        <w:autoSpaceDE w:val="0"/>
        <w:autoSpaceDN w:val="0"/>
        <w:spacing w:before="190" w:after="0" w:line="281" w:lineRule="auto"/>
        <w:ind w:firstLine="180"/>
        <w:rPr>
          <w:lang w:val="ru-RU"/>
        </w:rPr>
      </w:pPr>
      <w:r w:rsidRPr="00382195">
        <w:rPr>
          <w:rFonts w:ascii="Times New Roman" w:eastAsia="Times New Roman" w:hAnsi="Times New Roman"/>
          <w:i/>
          <w:color w:val="000000"/>
          <w:sz w:val="24"/>
          <w:lang w:val="ru-RU"/>
        </w:rPr>
        <w:t>Зарубежная литература</w:t>
      </w:r>
      <w:r w:rsidRPr="00382195">
        <w:rPr>
          <w:rFonts w:ascii="Times New Roman" w:eastAsia="Times New Roman" w:hAnsi="Times New Roman"/>
          <w:color w:val="000000"/>
          <w:sz w:val="24"/>
          <w:lang w:val="ru-RU"/>
        </w:rPr>
        <w:t xml:space="preserve">. Круг чтения: литературная (авторская) сказка (не менее двух </w:t>
      </w:r>
      <w:r w:rsidRPr="00382195">
        <w:rPr>
          <w:lang w:val="ru-RU"/>
        </w:rPr>
        <w:br/>
      </w:r>
      <w:r w:rsidRPr="00382195">
        <w:rPr>
          <w:rFonts w:ascii="Times New Roman" w:eastAsia="Times New Roman" w:hAnsi="Times New Roman"/>
          <w:color w:val="000000"/>
          <w:sz w:val="24"/>
          <w:lang w:val="ru-RU"/>
        </w:rPr>
        <w:t xml:space="preserve">произведений): зарубежные писатели-сказочники (Ш. Перро, братья Гримм, Х.-К. Андерсен, Дж. </w:t>
      </w:r>
      <w:proofErr w:type="spellStart"/>
      <w:r w:rsidRPr="00382195">
        <w:rPr>
          <w:rFonts w:ascii="Times New Roman" w:eastAsia="Times New Roman" w:hAnsi="Times New Roman"/>
          <w:color w:val="000000"/>
          <w:sz w:val="24"/>
          <w:lang w:val="ru-RU"/>
        </w:rPr>
        <w:t>Родари</w:t>
      </w:r>
      <w:proofErr w:type="spellEnd"/>
      <w:r w:rsidRPr="00382195">
        <w:rPr>
          <w:rFonts w:ascii="Times New Roman" w:eastAsia="Times New Roman" w:hAnsi="Times New Roman"/>
          <w:color w:val="000000"/>
          <w:sz w:val="24"/>
          <w:lang w:val="ru-RU"/>
        </w:rPr>
        <w:t xml:space="preserve">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E4A41" w:rsidRPr="00382195" w:rsidRDefault="00210E20">
      <w:pPr>
        <w:autoSpaceDE w:val="0"/>
        <w:autoSpaceDN w:val="0"/>
        <w:spacing w:before="190" w:after="0"/>
        <w:ind w:firstLine="180"/>
        <w:rPr>
          <w:lang w:val="ru-RU"/>
        </w:rPr>
      </w:pPr>
      <w:r w:rsidRPr="00382195">
        <w:rPr>
          <w:rFonts w:ascii="Times New Roman" w:eastAsia="Times New Roman" w:hAnsi="Times New Roman"/>
          <w:i/>
          <w:color w:val="000000"/>
          <w:sz w:val="24"/>
          <w:lang w:val="ru-RU"/>
        </w:rPr>
        <w:t>Библиографическая культур</w:t>
      </w:r>
      <w:proofErr w:type="gramStart"/>
      <w:r w:rsidRPr="00382195">
        <w:rPr>
          <w:rFonts w:ascii="Times New Roman" w:eastAsia="Times New Roman" w:hAnsi="Times New Roman"/>
          <w:i/>
          <w:color w:val="000000"/>
          <w:sz w:val="24"/>
          <w:lang w:val="ru-RU"/>
        </w:rPr>
        <w:t>а(</w:t>
      </w:r>
      <w:proofErr w:type="gramEnd"/>
      <w:r w:rsidRPr="00382195">
        <w:rPr>
          <w:rFonts w:ascii="Times New Roman" w:eastAsia="Times New Roman" w:hAnsi="Times New Roman"/>
          <w:i/>
          <w:color w:val="000000"/>
          <w:sz w:val="24"/>
          <w:lang w:val="ru-RU"/>
        </w:rPr>
        <w:t>работа  с  детской  книгой и справочной литературой)</w:t>
      </w:r>
      <w:r w:rsidRPr="00382195">
        <w:rPr>
          <w:rFonts w:ascii="Times New Roman" w:eastAsia="Times New Roman" w:hAnsi="Times New Roman"/>
          <w:color w:val="000000"/>
          <w:sz w:val="24"/>
          <w:lang w:val="ru-RU"/>
        </w:rPr>
        <w:t xml:space="preserve">. Книга как источник необходимых знаний. Элементы книги: содержание или оглавление, аннотация, </w:t>
      </w:r>
      <w:r w:rsidRPr="00382195">
        <w:rPr>
          <w:lang w:val="ru-RU"/>
        </w:rPr>
        <w:br/>
      </w:r>
      <w:r w:rsidRPr="00382195">
        <w:rPr>
          <w:rFonts w:ascii="Times New Roman" w:eastAsia="Times New Roman" w:hAnsi="Times New Roman"/>
          <w:color w:val="000000"/>
          <w:sz w:val="24"/>
          <w:lang w:val="ru-RU"/>
        </w:rPr>
        <w:t>иллюстрация. Выбор книг на основе рекомендательного списка, тематические картотеки библиотеки. Книга учебная, художественная, справочная.</w:t>
      </w:r>
    </w:p>
    <w:p w:rsidR="00DE4A41" w:rsidRPr="00382195" w:rsidRDefault="00DE4A41">
      <w:pPr>
        <w:rPr>
          <w:lang w:val="ru-RU"/>
        </w:rPr>
        <w:sectPr w:rsidR="00DE4A41" w:rsidRPr="00382195">
          <w:pgSz w:w="11900" w:h="16840"/>
          <w:pgMar w:top="286" w:right="720" w:bottom="1440" w:left="666" w:header="720" w:footer="720" w:gutter="0"/>
          <w:cols w:space="720" w:equalWidth="0">
            <w:col w:w="10514" w:space="0"/>
          </w:cols>
          <w:docGrid w:linePitch="360"/>
        </w:sectPr>
      </w:pPr>
    </w:p>
    <w:p w:rsidR="00DE4A41" w:rsidRPr="00382195" w:rsidRDefault="00DE4A41">
      <w:pPr>
        <w:autoSpaceDE w:val="0"/>
        <w:autoSpaceDN w:val="0"/>
        <w:spacing w:after="78" w:line="220" w:lineRule="exact"/>
        <w:rPr>
          <w:lang w:val="ru-RU"/>
        </w:rPr>
      </w:pPr>
    </w:p>
    <w:p w:rsidR="00DE4A41" w:rsidRPr="00382195" w:rsidRDefault="00210E20">
      <w:pPr>
        <w:autoSpaceDE w:val="0"/>
        <w:autoSpaceDN w:val="0"/>
        <w:spacing w:after="0" w:line="230" w:lineRule="auto"/>
        <w:rPr>
          <w:lang w:val="ru-RU"/>
        </w:rPr>
      </w:pPr>
      <w:r w:rsidRPr="00382195">
        <w:rPr>
          <w:rFonts w:ascii="Times New Roman" w:eastAsia="Times New Roman" w:hAnsi="Times New Roman"/>
          <w:b/>
          <w:color w:val="000000"/>
          <w:sz w:val="24"/>
          <w:lang w:val="ru-RU"/>
        </w:rPr>
        <w:t>ПЛАНИРУЕМЫЕ ОБРАЗОВАТЕЛЬНЫЕ РЕЗУЛЬТАТЫ</w:t>
      </w:r>
    </w:p>
    <w:p w:rsidR="00DE4A41" w:rsidRPr="00382195" w:rsidRDefault="00210E20">
      <w:pPr>
        <w:tabs>
          <w:tab w:val="left" w:pos="180"/>
        </w:tabs>
        <w:autoSpaceDE w:val="0"/>
        <w:autoSpaceDN w:val="0"/>
        <w:spacing w:before="346" w:after="0" w:line="262" w:lineRule="auto"/>
        <w:rPr>
          <w:lang w:val="ru-RU"/>
        </w:rPr>
      </w:pPr>
      <w:r w:rsidRPr="00382195">
        <w:rPr>
          <w:lang w:val="ru-RU"/>
        </w:rPr>
        <w:tab/>
      </w:r>
      <w:r w:rsidRPr="00382195">
        <w:rPr>
          <w:rFonts w:ascii="Times New Roman" w:eastAsia="Times New Roman" w:hAnsi="Times New Roman"/>
          <w:color w:val="000000"/>
          <w:sz w:val="24"/>
          <w:lang w:val="ru-RU"/>
        </w:rPr>
        <w:t>Изучение литературного чтения во 2 классе направлено на достижение обучающимися личностных, метапредметных и предметных результатов освоения учебного предмета.</w:t>
      </w:r>
    </w:p>
    <w:p w:rsidR="00DE4A41" w:rsidRPr="00382195" w:rsidRDefault="00210E20">
      <w:pPr>
        <w:autoSpaceDE w:val="0"/>
        <w:autoSpaceDN w:val="0"/>
        <w:spacing w:before="262" w:after="0" w:line="230" w:lineRule="auto"/>
        <w:rPr>
          <w:lang w:val="ru-RU"/>
        </w:rPr>
      </w:pPr>
      <w:r w:rsidRPr="00382195">
        <w:rPr>
          <w:rFonts w:ascii="Times New Roman" w:eastAsia="Times New Roman" w:hAnsi="Times New Roman"/>
          <w:b/>
          <w:color w:val="000000"/>
          <w:sz w:val="24"/>
          <w:lang w:val="ru-RU"/>
        </w:rPr>
        <w:t>ЛИЧНОСТНЫЕ РЕЗУЛЬТАТЫ</w:t>
      </w:r>
    </w:p>
    <w:p w:rsidR="00DE4A41" w:rsidRPr="00382195" w:rsidRDefault="00210E20">
      <w:pPr>
        <w:autoSpaceDE w:val="0"/>
        <w:autoSpaceDN w:val="0"/>
        <w:spacing w:before="166" w:after="0" w:line="286" w:lineRule="auto"/>
        <w:ind w:firstLine="180"/>
        <w:rPr>
          <w:lang w:val="ru-RU"/>
        </w:rPr>
      </w:pPr>
      <w:r w:rsidRPr="00382195">
        <w:rPr>
          <w:rFonts w:ascii="Times New Roman" w:eastAsia="Times New Roman" w:hAnsi="Times New Roman"/>
          <w:color w:val="000000"/>
          <w:sz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w:t>
      </w:r>
      <w:proofErr w:type="gramStart"/>
      <w:r w:rsidRPr="00382195">
        <w:rPr>
          <w:rFonts w:ascii="Times New Roman" w:eastAsia="Times New Roman" w:hAnsi="Times New Roman"/>
          <w:color w:val="000000"/>
          <w:sz w:val="24"/>
          <w:lang w:val="ru-RU"/>
        </w:rPr>
        <w:t>»о</w:t>
      </w:r>
      <w:proofErr w:type="gramEnd"/>
      <w:r w:rsidRPr="00382195">
        <w:rPr>
          <w:rFonts w:ascii="Times New Roman" w:eastAsia="Times New Roman" w:hAnsi="Times New Roman"/>
          <w:color w:val="000000"/>
          <w:sz w:val="24"/>
          <w:lang w:val="ru-RU"/>
        </w:rPr>
        <w:t>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E4A41" w:rsidRPr="00382195" w:rsidRDefault="00210E20">
      <w:pPr>
        <w:autoSpaceDE w:val="0"/>
        <w:autoSpaceDN w:val="0"/>
        <w:spacing w:before="190" w:after="0" w:line="230" w:lineRule="auto"/>
        <w:ind w:left="180"/>
        <w:rPr>
          <w:lang w:val="ru-RU"/>
        </w:rPr>
      </w:pPr>
      <w:r w:rsidRPr="00382195">
        <w:rPr>
          <w:rFonts w:ascii="Times New Roman" w:eastAsia="Times New Roman" w:hAnsi="Times New Roman"/>
          <w:b/>
          <w:color w:val="000000"/>
          <w:sz w:val="24"/>
          <w:lang w:val="ru-RU"/>
        </w:rPr>
        <w:t>Гражданско-патриотическое воспитание:</w:t>
      </w:r>
    </w:p>
    <w:p w:rsidR="00DE4A41" w:rsidRPr="00382195" w:rsidRDefault="00210E20">
      <w:pPr>
        <w:autoSpaceDE w:val="0"/>
        <w:autoSpaceDN w:val="0"/>
        <w:spacing w:before="178" w:after="0" w:line="271" w:lineRule="auto"/>
        <w:ind w:left="420" w:right="432"/>
        <w:rPr>
          <w:lang w:val="ru-RU"/>
        </w:rPr>
      </w:pPr>
      <w:r w:rsidRPr="00382195">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E4A41" w:rsidRPr="00382195" w:rsidRDefault="00210E20">
      <w:pPr>
        <w:autoSpaceDE w:val="0"/>
        <w:autoSpaceDN w:val="0"/>
        <w:spacing w:before="190" w:after="0"/>
        <w:ind w:left="420" w:right="144"/>
        <w:rPr>
          <w:lang w:val="ru-RU"/>
        </w:rPr>
      </w:pPr>
      <w:r w:rsidRPr="00382195">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E4A41" w:rsidRPr="00382195" w:rsidRDefault="00210E20">
      <w:pPr>
        <w:autoSpaceDE w:val="0"/>
        <w:autoSpaceDN w:val="0"/>
        <w:spacing w:before="190" w:after="0" w:line="271" w:lineRule="auto"/>
        <w:ind w:left="420" w:right="288"/>
        <w:rPr>
          <w:lang w:val="ru-RU"/>
        </w:rPr>
      </w:pPr>
      <w:r w:rsidRPr="00382195">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E4A41" w:rsidRPr="00382195" w:rsidRDefault="00210E20">
      <w:pPr>
        <w:autoSpaceDE w:val="0"/>
        <w:autoSpaceDN w:val="0"/>
        <w:spacing w:before="178" w:after="0" w:line="230" w:lineRule="auto"/>
        <w:ind w:left="180"/>
        <w:rPr>
          <w:lang w:val="ru-RU"/>
        </w:rPr>
      </w:pPr>
      <w:r w:rsidRPr="00382195">
        <w:rPr>
          <w:rFonts w:ascii="Times New Roman" w:eastAsia="Times New Roman" w:hAnsi="Times New Roman"/>
          <w:b/>
          <w:color w:val="000000"/>
          <w:sz w:val="24"/>
          <w:lang w:val="ru-RU"/>
        </w:rPr>
        <w:t>Духовно-нравственное воспитание:</w:t>
      </w:r>
    </w:p>
    <w:p w:rsidR="00DE4A41" w:rsidRPr="00382195" w:rsidRDefault="00210E20">
      <w:pPr>
        <w:autoSpaceDE w:val="0"/>
        <w:autoSpaceDN w:val="0"/>
        <w:spacing w:before="178" w:after="0"/>
        <w:ind w:left="420" w:right="720"/>
        <w:rPr>
          <w:lang w:val="ru-RU"/>
        </w:rPr>
      </w:pPr>
      <w:r w:rsidRPr="00382195">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E4A41" w:rsidRPr="00382195" w:rsidRDefault="00210E20">
      <w:pPr>
        <w:autoSpaceDE w:val="0"/>
        <w:autoSpaceDN w:val="0"/>
        <w:spacing w:before="240" w:after="0" w:line="262" w:lineRule="auto"/>
        <w:ind w:left="420" w:right="432"/>
        <w:rPr>
          <w:lang w:val="ru-RU"/>
        </w:rPr>
      </w:pPr>
      <w:r w:rsidRPr="00382195">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rsidR="00DE4A41" w:rsidRPr="00382195" w:rsidRDefault="00210E20">
      <w:pPr>
        <w:autoSpaceDE w:val="0"/>
        <w:autoSpaceDN w:val="0"/>
        <w:spacing w:before="190" w:after="0" w:line="262" w:lineRule="auto"/>
        <w:ind w:left="420" w:right="864"/>
        <w:rPr>
          <w:lang w:val="ru-RU"/>
        </w:rPr>
      </w:pPr>
      <w:r w:rsidRPr="00382195">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E4A41" w:rsidRPr="00382195" w:rsidRDefault="00210E20">
      <w:pPr>
        <w:autoSpaceDE w:val="0"/>
        <w:autoSpaceDN w:val="0"/>
        <w:spacing w:before="190" w:after="0" w:line="262" w:lineRule="auto"/>
        <w:ind w:left="420" w:right="144"/>
        <w:rPr>
          <w:lang w:val="ru-RU"/>
        </w:rPr>
      </w:pPr>
      <w:r w:rsidRPr="00382195">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rsidR="00DE4A41" w:rsidRPr="00382195" w:rsidRDefault="00210E20">
      <w:pPr>
        <w:autoSpaceDE w:val="0"/>
        <w:autoSpaceDN w:val="0"/>
        <w:spacing w:before="178" w:after="0" w:line="230" w:lineRule="auto"/>
        <w:ind w:left="180"/>
        <w:rPr>
          <w:lang w:val="ru-RU"/>
        </w:rPr>
      </w:pPr>
      <w:r w:rsidRPr="00382195">
        <w:rPr>
          <w:rFonts w:ascii="Times New Roman" w:eastAsia="Times New Roman" w:hAnsi="Times New Roman"/>
          <w:b/>
          <w:color w:val="000000"/>
          <w:sz w:val="24"/>
          <w:lang w:val="ru-RU"/>
        </w:rPr>
        <w:t>Эстетическое воспитание:</w:t>
      </w:r>
    </w:p>
    <w:p w:rsidR="00DE4A41" w:rsidRPr="00382195" w:rsidRDefault="00210E20">
      <w:pPr>
        <w:autoSpaceDE w:val="0"/>
        <w:autoSpaceDN w:val="0"/>
        <w:spacing w:before="178" w:after="0"/>
        <w:ind w:left="420" w:right="288"/>
        <w:rPr>
          <w:lang w:val="ru-RU"/>
        </w:rPr>
      </w:pPr>
      <w:r w:rsidRPr="00382195">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E4A41" w:rsidRPr="00382195" w:rsidRDefault="00210E20">
      <w:pPr>
        <w:autoSpaceDE w:val="0"/>
        <w:autoSpaceDN w:val="0"/>
        <w:spacing w:before="190" w:after="0" w:line="230" w:lineRule="auto"/>
        <w:ind w:left="420"/>
        <w:rPr>
          <w:lang w:val="ru-RU"/>
        </w:rPr>
      </w:pPr>
      <w:r w:rsidRPr="00382195">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p>
    <w:p w:rsidR="00DE4A41" w:rsidRPr="00382195" w:rsidRDefault="00DE4A41">
      <w:pPr>
        <w:rPr>
          <w:lang w:val="ru-RU"/>
        </w:rPr>
        <w:sectPr w:rsidR="00DE4A41" w:rsidRPr="00382195">
          <w:pgSz w:w="11900" w:h="16840"/>
          <w:pgMar w:top="298" w:right="650" w:bottom="440" w:left="666" w:header="720" w:footer="720" w:gutter="0"/>
          <w:cols w:space="720" w:equalWidth="0">
            <w:col w:w="10584" w:space="0"/>
          </w:cols>
          <w:docGrid w:linePitch="360"/>
        </w:sectPr>
      </w:pPr>
    </w:p>
    <w:p w:rsidR="00DE4A41" w:rsidRPr="00382195" w:rsidRDefault="00DE4A41">
      <w:pPr>
        <w:autoSpaceDE w:val="0"/>
        <w:autoSpaceDN w:val="0"/>
        <w:spacing w:after="66" w:line="220" w:lineRule="exact"/>
        <w:rPr>
          <w:lang w:val="ru-RU"/>
        </w:rPr>
      </w:pPr>
    </w:p>
    <w:p w:rsidR="00DE4A41" w:rsidRPr="00382195" w:rsidRDefault="00210E20">
      <w:pPr>
        <w:autoSpaceDE w:val="0"/>
        <w:autoSpaceDN w:val="0"/>
        <w:spacing w:after="0" w:line="230" w:lineRule="auto"/>
        <w:ind w:left="420"/>
        <w:rPr>
          <w:lang w:val="ru-RU"/>
        </w:rPr>
      </w:pPr>
      <w:r w:rsidRPr="00382195">
        <w:rPr>
          <w:rFonts w:ascii="Times New Roman" w:eastAsia="Times New Roman" w:hAnsi="Times New Roman"/>
          <w:color w:val="000000"/>
          <w:sz w:val="24"/>
          <w:lang w:val="ru-RU"/>
        </w:rPr>
        <w:t>произведений фольклора и художественной литературы;</w:t>
      </w:r>
    </w:p>
    <w:p w:rsidR="00DE4A41" w:rsidRPr="00382195" w:rsidRDefault="00210E20">
      <w:pPr>
        <w:autoSpaceDE w:val="0"/>
        <w:autoSpaceDN w:val="0"/>
        <w:spacing w:before="190" w:after="0" w:line="262" w:lineRule="auto"/>
        <w:ind w:left="420" w:right="864"/>
        <w:rPr>
          <w:lang w:val="ru-RU"/>
        </w:rPr>
      </w:pPr>
      <w:r w:rsidRPr="00382195">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rsidR="00DE4A41" w:rsidRPr="00382195" w:rsidRDefault="00210E20">
      <w:pPr>
        <w:autoSpaceDE w:val="0"/>
        <w:autoSpaceDN w:val="0"/>
        <w:spacing w:before="178" w:after="0" w:line="230" w:lineRule="auto"/>
        <w:ind w:left="180"/>
        <w:rPr>
          <w:lang w:val="ru-RU"/>
        </w:rPr>
      </w:pPr>
      <w:r w:rsidRPr="00382195">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rsidR="00DE4A41" w:rsidRPr="00382195" w:rsidRDefault="00210E20">
      <w:pPr>
        <w:autoSpaceDE w:val="0"/>
        <w:autoSpaceDN w:val="0"/>
        <w:spacing w:before="178" w:after="0" w:line="262" w:lineRule="auto"/>
        <w:ind w:left="420" w:right="432"/>
        <w:rPr>
          <w:lang w:val="ru-RU"/>
        </w:rPr>
      </w:pPr>
      <w:r w:rsidRPr="00382195">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rsidR="00DE4A41" w:rsidRPr="00382195" w:rsidRDefault="00210E20">
      <w:pPr>
        <w:autoSpaceDE w:val="0"/>
        <w:autoSpaceDN w:val="0"/>
        <w:spacing w:before="190" w:after="0" w:line="230" w:lineRule="auto"/>
        <w:ind w:left="420"/>
        <w:rPr>
          <w:lang w:val="ru-RU"/>
        </w:rPr>
      </w:pPr>
      <w:r w:rsidRPr="00382195">
        <w:rPr>
          <w:rFonts w:ascii="Times New Roman" w:eastAsia="Times New Roman" w:hAnsi="Times New Roman"/>
          <w:color w:val="000000"/>
          <w:sz w:val="24"/>
          <w:lang w:val="ru-RU"/>
        </w:rPr>
        <w:t>—  бережное отношение к физическому и психическому здоровью.</w:t>
      </w:r>
    </w:p>
    <w:p w:rsidR="00DE4A41" w:rsidRPr="00382195" w:rsidRDefault="00210E20">
      <w:pPr>
        <w:autoSpaceDE w:val="0"/>
        <w:autoSpaceDN w:val="0"/>
        <w:spacing w:before="178" w:after="0" w:line="230" w:lineRule="auto"/>
        <w:ind w:left="180"/>
        <w:rPr>
          <w:lang w:val="ru-RU"/>
        </w:rPr>
      </w:pPr>
      <w:r w:rsidRPr="00382195">
        <w:rPr>
          <w:rFonts w:ascii="Times New Roman" w:eastAsia="Times New Roman" w:hAnsi="Times New Roman"/>
          <w:b/>
          <w:color w:val="000000"/>
          <w:sz w:val="24"/>
          <w:lang w:val="ru-RU"/>
        </w:rPr>
        <w:t>Трудовое воспитание:</w:t>
      </w:r>
    </w:p>
    <w:p w:rsidR="00DE4A41" w:rsidRPr="00382195" w:rsidRDefault="00210E20">
      <w:pPr>
        <w:autoSpaceDE w:val="0"/>
        <w:autoSpaceDN w:val="0"/>
        <w:spacing w:before="180" w:after="0" w:line="271" w:lineRule="auto"/>
        <w:ind w:left="420" w:right="720"/>
        <w:rPr>
          <w:lang w:val="ru-RU"/>
        </w:rPr>
      </w:pPr>
      <w:r w:rsidRPr="00382195">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E4A41" w:rsidRPr="00382195" w:rsidRDefault="00210E20">
      <w:pPr>
        <w:autoSpaceDE w:val="0"/>
        <w:autoSpaceDN w:val="0"/>
        <w:spacing w:before="178" w:after="0" w:line="230" w:lineRule="auto"/>
        <w:ind w:left="180"/>
        <w:rPr>
          <w:lang w:val="ru-RU"/>
        </w:rPr>
      </w:pPr>
      <w:r w:rsidRPr="00382195">
        <w:rPr>
          <w:rFonts w:ascii="Times New Roman" w:eastAsia="Times New Roman" w:hAnsi="Times New Roman"/>
          <w:b/>
          <w:color w:val="000000"/>
          <w:sz w:val="24"/>
          <w:lang w:val="ru-RU"/>
        </w:rPr>
        <w:t>Экологическое воспитание:</w:t>
      </w:r>
    </w:p>
    <w:p w:rsidR="00DE4A41" w:rsidRPr="00382195" w:rsidRDefault="00210E20">
      <w:pPr>
        <w:autoSpaceDE w:val="0"/>
        <w:autoSpaceDN w:val="0"/>
        <w:spacing w:before="178" w:after="0" w:line="262" w:lineRule="auto"/>
        <w:ind w:left="420" w:right="144"/>
        <w:rPr>
          <w:lang w:val="ru-RU"/>
        </w:rPr>
      </w:pPr>
      <w:r w:rsidRPr="00382195">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rsidR="00DE4A41" w:rsidRPr="00382195" w:rsidRDefault="00210E20">
      <w:pPr>
        <w:autoSpaceDE w:val="0"/>
        <w:autoSpaceDN w:val="0"/>
        <w:spacing w:before="190" w:after="0" w:line="230" w:lineRule="auto"/>
        <w:ind w:left="420"/>
        <w:rPr>
          <w:lang w:val="ru-RU"/>
        </w:rPr>
      </w:pPr>
      <w:r w:rsidRPr="00382195">
        <w:rPr>
          <w:rFonts w:ascii="Times New Roman" w:eastAsia="Times New Roman" w:hAnsi="Times New Roman"/>
          <w:color w:val="000000"/>
          <w:sz w:val="24"/>
          <w:lang w:val="ru-RU"/>
        </w:rPr>
        <w:t>—  неприятие действий, приносящих ей вред.</w:t>
      </w:r>
    </w:p>
    <w:p w:rsidR="00DE4A41" w:rsidRPr="00382195" w:rsidRDefault="00210E20">
      <w:pPr>
        <w:autoSpaceDE w:val="0"/>
        <w:autoSpaceDN w:val="0"/>
        <w:spacing w:before="178" w:after="0" w:line="230" w:lineRule="auto"/>
        <w:ind w:left="180"/>
        <w:rPr>
          <w:lang w:val="ru-RU"/>
        </w:rPr>
      </w:pPr>
      <w:r w:rsidRPr="00382195">
        <w:rPr>
          <w:rFonts w:ascii="Times New Roman" w:eastAsia="Times New Roman" w:hAnsi="Times New Roman"/>
          <w:b/>
          <w:color w:val="000000"/>
          <w:sz w:val="24"/>
          <w:lang w:val="ru-RU"/>
        </w:rPr>
        <w:t>Ценности научного познания:</w:t>
      </w:r>
    </w:p>
    <w:p w:rsidR="00DE4A41" w:rsidRPr="00382195" w:rsidRDefault="00210E20">
      <w:pPr>
        <w:autoSpaceDE w:val="0"/>
        <w:autoSpaceDN w:val="0"/>
        <w:spacing w:before="178" w:after="0" w:line="271" w:lineRule="auto"/>
        <w:ind w:left="420" w:right="432"/>
        <w:rPr>
          <w:lang w:val="ru-RU"/>
        </w:rPr>
      </w:pPr>
      <w:r w:rsidRPr="00382195">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E4A41" w:rsidRPr="00382195" w:rsidRDefault="00210E20">
      <w:pPr>
        <w:autoSpaceDE w:val="0"/>
        <w:autoSpaceDN w:val="0"/>
        <w:spacing w:before="190" w:after="0" w:line="230" w:lineRule="auto"/>
        <w:ind w:left="420"/>
        <w:rPr>
          <w:lang w:val="ru-RU"/>
        </w:rPr>
      </w:pPr>
      <w:r w:rsidRPr="00382195">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rsidR="00DE4A41" w:rsidRPr="00382195" w:rsidRDefault="00210E20">
      <w:pPr>
        <w:autoSpaceDE w:val="0"/>
        <w:autoSpaceDN w:val="0"/>
        <w:spacing w:before="190" w:after="0"/>
        <w:ind w:left="420"/>
        <w:rPr>
          <w:lang w:val="ru-RU"/>
        </w:rPr>
      </w:pPr>
      <w:r w:rsidRPr="00382195">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E4A41" w:rsidRPr="00382195" w:rsidRDefault="00210E20">
      <w:pPr>
        <w:autoSpaceDE w:val="0"/>
        <w:autoSpaceDN w:val="0"/>
        <w:spacing w:before="322" w:after="0" w:line="230" w:lineRule="auto"/>
        <w:rPr>
          <w:lang w:val="ru-RU"/>
        </w:rPr>
      </w:pPr>
      <w:r w:rsidRPr="00382195">
        <w:rPr>
          <w:rFonts w:ascii="Times New Roman" w:eastAsia="Times New Roman" w:hAnsi="Times New Roman"/>
          <w:b/>
          <w:color w:val="000000"/>
          <w:sz w:val="24"/>
          <w:lang w:val="ru-RU"/>
        </w:rPr>
        <w:t>МЕТАПРЕДМЕТНЫЕ РЕЗУЛЬТАТЫ</w:t>
      </w:r>
    </w:p>
    <w:p w:rsidR="00DE4A41" w:rsidRPr="00382195" w:rsidRDefault="00210E20">
      <w:pPr>
        <w:tabs>
          <w:tab w:val="left" w:pos="180"/>
        </w:tabs>
        <w:autoSpaceDE w:val="0"/>
        <w:autoSpaceDN w:val="0"/>
        <w:spacing w:before="166" w:after="0" w:line="262" w:lineRule="auto"/>
        <w:ind w:right="144"/>
        <w:rPr>
          <w:lang w:val="ru-RU"/>
        </w:rPr>
      </w:pPr>
      <w:r w:rsidRPr="00382195">
        <w:rPr>
          <w:lang w:val="ru-RU"/>
        </w:rPr>
        <w:tab/>
      </w:r>
      <w:r w:rsidRPr="00382195">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E4A41" w:rsidRPr="00382195" w:rsidRDefault="00210E20">
      <w:pPr>
        <w:autoSpaceDE w:val="0"/>
        <w:autoSpaceDN w:val="0"/>
        <w:spacing w:before="192" w:after="0" w:line="230" w:lineRule="auto"/>
        <w:ind w:left="180"/>
        <w:rPr>
          <w:lang w:val="ru-RU"/>
        </w:rPr>
      </w:pPr>
      <w:r w:rsidRPr="00382195">
        <w:rPr>
          <w:rFonts w:ascii="Times New Roman" w:eastAsia="Times New Roman" w:hAnsi="Times New Roman"/>
          <w:i/>
          <w:color w:val="000000"/>
          <w:sz w:val="24"/>
          <w:lang w:val="ru-RU"/>
        </w:rPr>
        <w:t>базовые логические действия:</w:t>
      </w:r>
    </w:p>
    <w:p w:rsidR="00DE4A41" w:rsidRPr="00382195" w:rsidRDefault="00210E20">
      <w:pPr>
        <w:autoSpaceDE w:val="0"/>
        <w:autoSpaceDN w:val="0"/>
        <w:spacing w:before="178" w:after="0" w:line="262" w:lineRule="auto"/>
        <w:ind w:left="420" w:right="144"/>
        <w:rPr>
          <w:lang w:val="ru-RU"/>
        </w:rPr>
      </w:pPr>
      <w:r w:rsidRPr="00382195">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E4A41" w:rsidRPr="00382195" w:rsidRDefault="00210E20">
      <w:pPr>
        <w:autoSpaceDE w:val="0"/>
        <w:autoSpaceDN w:val="0"/>
        <w:spacing w:before="190" w:after="0" w:line="230" w:lineRule="auto"/>
        <w:ind w:left="420"/>
        <w:rPr>
          <w:lang w:val="ru-RU"/>
        </w:rPr>
      </w:pPr>
      <w:r w:rsidRPr="00382195">
        <w:rPr>
          <w:rFonts w:ascii="Times New Roman" w:eastAsia="Times New Roman" w:hAnsi="Times New Roman"/>
          <w:color w:val="000000"/>
          <w:sz w:val="24"/>
          <w:lang w:val="ru-RU"/>
        </w:rPr>
        <w:t>—  объединять произведения по жанру, авторской принадлежности;</w:t>
      </w:r>
    </w:p>
    <w:p w:rsidR="00DE4A41" w:rsidRPr="00382195" w:rsidRDefault="00210E20">
      <w:pPr>
        <w:autoSpaceDE w:val="0"/>
        <w:autoSpaceDN w:val="0"/>
        <w:spacing w:before="190" w:after="0" w:line="262" w:lineRule="auto"/>
        <w:ind w:left="420" w:right="288"/>
        <w:rPr>
          <w:lang w:val="ru-RU"/>
        </w:rPr>
      </w:pPr>
      <w:r w:rsidRPr="00382195">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rsidR="00DE4A41" w:rsidRPr="00382195" w:rsidRDefault="00210E20">
      <w:pPr>
        <w:autoSpaceDE w:val="0"/>
        <w:autoSpaceDN w:val="0"/>
        <w:spacing w:before="190" w:after="0" w:line="271" w:lineRule="auto"/>
        <w:ind w:left="420"/>
        <w:rPr>
          <w:lang w:val="ru-RU"/>
        </w:rPr>
      </w:pPr>
      <w:r w:rsidRPr="00382195">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382195">
        <w:rPr>
          <w:lang w:val="ru-RU"/>
        </w:rPr>
        <w:br/>
      </w:r>
      <w:r w:rsidRPr="00382195">
        <w:rPr>
          <w:rFonts w:ascii="Times New Roman" w:eastAsia="Times New Roman" w:hAnsi="Times New Roman"/>
          <w:color w:val="000000"/>
          <w:sz w:val="24"/>
          <w:lang w:val="ru-RU"/>
        </w:rPr>
        <w:t>предложенному алгоритму;</w:t>
      </w:r>
    </w:p>
    <w:p w:rsidR="00DE4A41" w:rsidRPr="00382195" w:rsidRDefault="00210E20">
      <w:pPr>
        <w:autoSpaceDE w:val="0"/>
        <w:autoSpaceDN w:val="0"/>
        <w:spacing w:before="190" w:after="0" w:line="262" w:lineRule="auto"/>
        <w:ind w:left="420" w:right="432"/>
        <w:rPr>
          <w:lang w:val="ru-RU"/>
        </w:rPr>
      </w:pPr>
      <w:r w:rsidRPr="00382195">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rsidR="00DE4A41" w:rsidRPr="00382195" w:rsidRDefault="00210E20">
      <w:pPr>
        <w:autoSpaceDE w:val="0"/>
        <w:autoSpaceDN w:val="0"/>
        <w:spacing w:before="190" w:after="0" w:line="230" w:lineRule="auto"/>
        <w:ind w:left="420"/>
        <w:rPr>
          <w:lang w:val="ru-RU"/>
        </w:rPr>
      </w:pPr>
      <w:r w:rsidRPr="00382195">
        <w:rPr>
          <w:rFonts w:ascii="Times New Roman" w:eastAsia="Times New Roman" w:hAnsi="Times New Roman"/>
          <w:color w:val="000000"/>
          <w:sz w:val="24"/>
          <w:lang w:val="ru-RU"/>
        </w:rPr>
        <w:t xml:space="preserve">—  устанавливать причинно-следственные связи в сюжете </w:t>
      </w:r>
      <w:proofErr w:type="gramStart"/>
      <w:r w:rsidRPr="00382195">
        <w:rPr>
          <w:rFonts w:ascii="Times New Roman" w:eastAsia="Times New Roman" w:hAnsi="Times New Roman"/>
          <w:color w:val="000000"/>
          <w:sz w:val="24"/>
          <w:lang w:val="ru-RU"/>
        </w:rPr>
        <w:t>фольклорного</w:t>
      </w:r>
      <w:proofErr w:type="gramEnd"/>
      <w:r w:rsidRPr="00382195">
        <w:rPr>
          <w:rFonts w:ascii="Times New Roman" w:eastAsia="Times New Roman" w:hAnsi="Times New Roman"/>
          <w:color w:val="000000"/>
          <w:sz w:val="24"/>
          <w:lang w:val="ru-RU"/>
        </w:rPr>
        <w:t xml:space="preserve"> и художественного</w:t>
      </w:r>
    </w:p>
    <w:p w:rsidR="00DE4A41" w:rsidRPr="00382195" w:rsidRDefault="00DE4A41">
      <w:pPr>
        <w:rPr>
          <w:lang w:val="ru-RU"/>
        </w:rPr>
        <w:sectPr w:rsidR="00DE4A41" w:rsidRPr="00382195">
          <w:pgSz w:w="11900" w:h="16840"/>
          <w:pgMar w:top="286" w:right="720" w:bottom="296" w:left="666" w:header="720" w:footer="720" w:gutter="0"/>
          <w:cols w:space="720" w:equalWidth="0">
            <w:col w:w="10514" w:space="0"/>
          </w:cols>
          <w:docGrid w:linePitch="360"/>
        </w:sectPr>
      </w:pPr>
    </w:p>
    <w:p w:rsidR="00DE4A41" w:rsidRPr="00382195" w:rsidRDefault="00DE4A41">
      <w:pPr>
        <w:autoSpaceDE w:val="0"/>
        <w:autoSpaceDN w:val="0"/>
        <w:spacing w:after="90" w:line="220" w:lineRule="exact"/>
        <w:rPr>
          <w:lang w:val="ru-RU"/>
        </w:rPr>
      </w:pPr>
    </w:p>
    <w:p w:rsidR="00DE4A41" w:rsidRPr="00382195" w:rsidRDefault="00210E20">
      <w:pPr>
        <w:tabs>
          <w:tab w:val="left" w:pos="420"/>
        </w:tabs>
        <w:autoSpaceDE w:val="0"/>
        <w:autoSpaceDN w:val="0"/>
        <w:spacing w:after="0" w:line="346" w:lineRule="auto"/>
        <w:ind w:left="180"/>
        <w:rPr>
          <w:lang w:val="ru-RU"/>
        </w:rPr>
      </w:pPr>
      <w:r w:rsidRPr="00382195">
        <w:rPr>
          <w:lang w:val="ru-RU"/>
        </w:rPr>
        <w:tab/>
      </w:r>
      <w:r w:rsidRPr="00382195">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382195">
        <w:rPr>
          <w:lang w:val="ru-RU"/>
        </w:rPr>
        <w:br/>
      </w:r>
      <w:r w:rsidRPr="00382195">
        <w:rPr>
          <w:rFonts w:ascii="Times New Roman" w:eastAsia="Times New Roman" w:hAnsi="Times New Roman"/>
          <w:i/>
          <w:color w:val="000000"/>
          <w:sz w:val="24"/>
          <w:lang w:val="ru-RU"/>
        </w:rPr>
        <w:t>базовые исследовательские действия:</w:t>
      </w:r>
      <w:r w:rsidRPr="00382195">
        <w:rPr>
          <w:lang w:val="ru-RU"/>
        </w:rPr>
        <w:br/>
      </w:r>
      <w:r w:rsidRPr="00382195">
        <w:rPr>
          <w:lang w:val="ru-RU"/>
        </w:rPr>
        <w:tab/>
      </w:r>
      <w:r w:rsidRPr="00382195">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382195">
        <w:rPr>
          <w:lang w:val="ru-RU"/>
        </w:rPr>
        <w:tab/>
      </w:r>
      <w:r w:rsidRPr="00382195">
        <w:rPr>
          <w:rFonts w:ascii="Times New Roman" w:eastAsia="Times New Roman" w:hAnsi="Times New Roman"/>
          <w:color w:val="000000"/>
          <w:sz w:val="24"/>
          <w:lang w:val="ru-RU"/>
        </w:rPr>
        <w:t>предложенных учителем вопросов;</w:t>
      </w:r>
      <w:r w:rsidRPr="00382195">
        <w:rPr>
          <w:lang w:val="ru-RU"/>
        </w:rPr>
        <w:br/>
      </w:r>
      <w:r w:rsidRPr="00382195">
        <w:rPr>
          <w:lang w:val="ru-RU"/>
        </w:rPr>
        <w:tab/>
      </w:r>
      <w:r w:rsidRPr="00382195">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382195">
        <w:rPr>
          <w:lang w:val="ru-RU"/>
        </w:rPr>
        <w:tab/>
      </w:r>
      <w:r w:rsidRPr="00382195">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382195">
        <w:rPr>
          <w:lang w:val="ru-RU"/>
        </w:rPr>
        <w:tab/>
      </w:r>
      <w:r w:rsidRPr="00382195">
        <w:rPr>
          <w:rFonts w:ascii="Times New Roman" w:eastAsia="Times New Roman" w:hAnsi="Times New Roman"/>
          <w:color w:val="000000"/>
          <w:sz w:val="24"/>
          <w:lang w:val="ru-RU"/>
        </w:rPr>
        <w:t>предложенных критериев);</w:t>
      </w:r>
      <w:r w:rsidRPr="00382195">
        <w:rPr>
          <w:lang w:val="ru-RU"/>
        </w:rPr>
        <w:br/>
      </w:r>
      <w:r w:rsidRPr="00382195">
        <w:rPr>
          <w:lang w:val="ru-RU"/>
        </w:rPr>
        <w:tab/>
      </w:r>
      <w:r w:rsidRPr="00382195">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382195">
        <w:rPr>
          <w:lang w:val="ru-RU"/>
        </w:rPr>
        <w:tab/>
      </w:r>
      <w:r w:rsidRPr="00382195">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382195">
        <w:rPr>
          <w:lang w:val="ru-RU"/>
        </w:rPr>
        <w:br/>
      </w:r>
      <w:r w:rsidRPr="00382195">
        <w:rPr>
          <w:lang w:val="ru-RU"/>
        </w:rPr>
        <w:tab/>
      </w:r>
      <w:r w:rsidRPr="00382195">
        <w:rPr>
          <w:rFonts w:ascii="Times New Roman" w:eastAsia="Times New Roman" w:hAnsi="Times New Roman"/>
          <w:color w:val="000000"/>
          <w:sz w:val="24"/>
          <w:lang w:val="ru-RU"/>
        </w:rPr>
        <w:t>следствие);</w:t>
      </w:r>
      <w:r w:rsidRPr="00382195">
        <w:rPr>
          <w:lang w:val="ru-RU"/>
        </w:rPr>
        <w:br/>
      </w:r>
      <w:r w:rsidRPr="00382195">
        <w:rPr>
          <w:lang w:val="ru-RU"/>
        </w:rPr>
        <w:tab/>
      </w:r>
      <w:r w:rsidRPr="00382195">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382195">
        <w:rPr>
          <w:lang w:val="ru-RU"/>
        </w:rPr>
        <w:br/>
      </w:r>
      <w:r w:rsidRPr="00382195">
        <w:rPr>
          <w:lang w:val="ru-RU"/>
        </w:rPr>
        <w:tab/>
      </w:r>
      <w:r w:rsidRPr="00382195">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382195">
        <w:rPr>
          <w:lang w:val="ru-RU"/>
        </w:rPr>
        <w:br/>
      </w:r>
      <w:r w:rsidRPr="00382195">
        <w:rPr>
          <w:lang w:val="ru-RU"/>
        </w:rPr>
        <w:tab/>
      </w:r>
      <w:r w:rsidRPr="00382195">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или </w:t>
      </w:r>
      <w:r w:rsidRPr="00382195">
        <w:rPr>
          <w:lang w:val="ru-RU"/>
        </w:rPr>
        <w:tab/>
      </w:r>
      <w:r w:rsidRPr="00382195">
        <w:rPr>
          <w:rFonts w:ascii="Times New Roman" w:eastAsia="Times New Roman" w:hAnsi="Times New Roman"/>
          <w:color w:val="000000"/>
          <w:sz w:val="24"/>
          <w:lang w:val="ru-RU"/>
        </w:rPr>
        <w:t xml:space="preserve">сходных ситуациях; </w:t>
      </w:r>
      <w:r w:rsidRPr="00382195">
        <w:rPr>
          <w:lang w:val="ru-RU"/>
        </w:rPr>
        <w:br/>
      </w:r>
      <w:r w:rsidRPr="00382195">
        <w:rPr>
          <w:rFonts w:ascii="Times New Roman" w:eastAsia="Times New Roman" w:hAnsi="Times New Roman"/>
          <w:i/>
          <w:color w:val="000000"/>
          <w:sz w:val="24"/>
          <w:lang w:val="ru-RU"/>
        </w:rPr>
        <w:t>работа с информацией:</w:t>
      </w:r>
      <w:r w:rsidRPr="00382195">
        <w:rPr>
          <w:lang w:val="ru-RU"/>
        </w:rPr>
        <w:br/>
      </w:r>
      <w:r w:rsidRPr="00382195">
        <w:rPr>
          <w:lang w:val="ru-RU"/>
        </w:rPr>
        <w:tab/>
      </w:r>
      <w:r w:rsidRPr="00382195">
        <w:rPr>
          <w:rFonts w:ascii="Times New Roman" w:eastAsia="Times New Roman" w:hAnsi="Times New Roman"/>
          <w:color w:val="000000"/>
          <w:sz w:val="24"/>
          <w:lang w:val="ru-RU"/>
        </w:rPr>
        <w:t>—  выбирать источник получения информации;</w:t>
      </w:r>
      <w:r w:rsidRPr="00382195">
        <w:rPr>
          <w:lang w:val="ru-RU"/>
        </w:rPr>
        <w:br/>
      </w:r>
      <w:r w:rsidRPr="00382195">
        <w:rPr>
          <w:lang w:val="ru-RU"/>
        </w:rPr>
        <w:tab/>
      </w:r>
      <w:r w:rsidRPr="00382195">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Pr="00382195">
        <w:rPr>
          <w:lang w:val="ru-RU"/>
        </w:rPr>
        <w:br/>
      </w:r>
      <w:r w:rsidRPr="00382195">
        <w:rPr>
          <w:lang w:val="ru-RU"/>
        </w:rPr>
        <w:tab/>
      </w:r>
      <w:r w:rsidRPr="00382195">
        <w:rPr>
          <w:rFonts w:ascii="Times New Roman" w:eastAsia="Times New Roman" w:hAnsi="Times New Roman"/>
          <w:color w:val="000000"/>
          <w:sz w:val="24"/>
          <w:lang w:val="ru-RU"/>
        </w:rPr>
        <w:t>представленную в явном виде;</w:t>
      </w:r>
      <w:r w:rsidRPr="00382195">
        <w:rPr>
          <w:lang w:val="ru-RU"/>
        </w:rPr>
        <w:br/>
      </w:r>
      <w:r w:rsidRPr="00382195">
        <w:rPr>
          <w:lang w:val="ru-RU"/>
        </w:rPr>
        <w:tab/>
      </w:r>
      <w:r w:rsidRPr="00382195">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382195">
        <w:rPr>
          <w:lang w:val="ru-RU"/>
        </w:rPr>
        <w:tab/>
      </w:r>
      <w:r w:rsidRPr="00382195">
        <w:rPr>
          <w:rFonts w:ascii="Times New Roman" w:eastAsia="Times New Roman" w:hAnsi="Times New Roman"/>
          <w:color w:val="000000"/>
          <w:sz w:val="24"/>
          <w:lang w:val="ru-RU"/>
        </w:rPr>
        <w:t>предложенного учителем способа её проверки;</w:t>
      </w:r>
      <w:r w:rsidRPr="00382195">
        <w:rPr>
          <w:lang w:val="ru-RU"/>
        </w:rPr>
        <w:br/>
      </w:r>
      <w:r w:rsidRPr="00382195">
        <w:rPr>
          <w:lang w:val="ru-RU"/>
        </w:rPr>
        <w:tab/>
      </w:r>
      <w:r w:rsidRPr="00382195">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382195">
        <w:rPr>
          <w:lang w:val="ru-RU"/>
        </w:rPr>
        <w:tab/>
      </w:r>
      <w:r w:rsidRPr="00382195">
        <w:rPr>
          <w:rFonts w:ascii="Times New Roman" w:eastAsia="Times New Roman" w:hAnsi="Times New Roman"/>
          <w:color w:val="000000"/>
          <w:sz w:val="24"/>
          <w:lang w:val="ru-RU"/>
        </w:rPr>
        <w:t>информационной безопасности при поиске информации в сети Интернет;</w:t>
      </w:r>
      <w:r w:rsidRPr="00382195">
        <w:rPr>
          <w:lang w:val="ru-RU"/>
        </w:rPr>
        <w:br/>
      </w:r>
      <w:r w:rsidRPr="00382195">
        <w:rPr>
          <w:lang w:val="ru-RU"/>
        </w:rPr>
        <w:tab/>
      </w:r>
      <w:r w:rsidRPr="00382195">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382195">
        <w:rPr>
          <w:lang w:val="ru-RU"/>
        </w:rPr>
        <w:tab/>
      </w:r>
      <w:r w:rsidRPr="00382195">
        <w:rPr>
          <w:rFonts w:ascii="Times New Roman" w:eastAsia="Times New Roman" w:hAnsi="Times New Roman"/>
          <w:color w:val="000000"/>
          <w:sz w:val="24"/>
          <w:lang w:val="ru-RU"/>
        </w:rPr>
        <w:t>соответствии с учебной задачей;</w:t>
      </w:r>
      <w:r w:rsidRPr="00382195">
        <w:rPr>
          <w:lang w:val="ru-RU"/>
        </w:rPr>
        <w:br/>
      </w:r>
      <w:r w:rsidRPr="00382195">
        <w:rPr>
          <w:lang w:val="ru-RU"/>
        </w:rPr>
        <w:tab/>
      </w:r>
      <w:r w:rsidRPr="00382195">
        <w:rPr>
          <w:rFonts w:ascii="Times New Roman" w:eastAsia="Times New Roman" w:hAnsi="Times New Roman"/>
          <w:color w:val="000000"/>
          <w:sz w:val="24"/>
          <w:lang w:val="ru-RU"/>
        </w:rPr>
        <w:t>—  самостоятельно создавать схемы, таблицы для представления информации.</w:t>
      </w:r>
    </w:p>
    <w:p w:rsidR="00DE4A41" w:rsidRPr="00382195" w:rsidRDefault="00210E20">
      <w:pPr>
        <w:tabs>
          <w:tab w:val="left" w:pos="180"/>
          <w:tab w:val="left" w:pos="420"/>
        </w:tabs>
        <w:autoSpaceDE w:val="0"/>
        <w:autoSpaceDN w:val="0"/>
        <w:spacing w:before="178" w:after="0" w:line="350" w:lineRule="auto"/>
        <w:ind w:right="432"/>
        <w:rPr>
          <w:lang w:val="ru-RU"/>
        </w:rPr>
      </w:pPr>
      <w:r w:rsidRPr="00382195">
        <w:rPr>
          <w:lang w:val="ru-RU"/>
        </w:rPr>
        <w:tab/>
      </w:r>
      <w:r w:rsidRPr="00382195">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382195">
        <w:rPr>
          <w:rFonts w:ascii="Times New Roman" w:eastAsia="Times New Roman" w:hAnsi="Times New Roman"/>
          <w:b/>
          <w:color w:val="000000"/>
          <w:sz w:val="24"/>
          <w:lang w:val="ru-RU"/>
        </w:rPr>
        <w:t xml:space="preserve">коммуникативные </w:t>
      </w:r>
      <w:r w:rsidRPr="00382195">
        <w:rPr>
          <w:rFonts w:ascii="Times New Roman" w:eastAsia="Times New Roman" w:hAnsi="Times New Roman"/>
          <w:color w:val="000000"/>
          <w:sz w:val="24"/>
          <w:lang w:val="ru-RU"/>
        </w:rPr>
        <w:t xml:space="preserve">универсальные учебные действия: </w:t>
      </w:r>
      <w:r w:rsidRPr="00382195">
        <w:rPr>
          <w:lang w:val="ru-RU"/>
        </w:rPr>
        <w:br/>
      </w:r>
      <w:r w:rsidRPr="00382195">
        <w:rPr>
          <w:lang w:val="ru-RU"/>
        </w:rPr>
        <w:tab/>
      </w:r>
      <w:r w:rsidRPr="00382195">
        <w:rPr>
          <w:rFonts w:ascii="Times New Roman" w:eastAsia="Times New Roman" w:hAnsi="Times New Roman"/>
          <w:i/>
          <w:color w:val="000000"/>
          <w:sz w:val="24"/>
          <w:lang w:val="ru-RU"/>
        </w:rPr>
        <w:t>общение</w:t>
      </w:r>
      <w:r w:rsidRPr="00382195">
        <w:rPr>
          <w:rFonts w:ascii="Times New Roman" w:eastAsia="Times New Roman" w:hAnsi="Times New Roman"/>
          <w:color w:val="000000"/>
          <w:sz w:val="24"/>
          <w:lang w:val="ru-RU"/>
        </w:rPr>
        <w:t>:</w:t>
      </w:r>
      <w:r w:rsidRPr="00382195">
        <w:rPr>
          <w:lang w:val="ru-RU"/>
        </w:rPr>
        <w:br/>
      </w:r>
      <w:r w:rsidRPr="00382195">
        <w:rPr>
          <w:lang w:val="ru-RU"/>
        </w:rPr>
        <w:tab/>
      </w:r>
      <w:r w:rsidRPr="00382195">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382195">
        <w:rPr>
          <w:lang w:val="ru-RU"/>
        </w:rPr>
        <w:tab/>
      </w:r>
      <w:r w:rsidRPr="00382195">
        <w:rPr>
          <w:rFonts w:ascii="Times New Roman" w:eastAsia="Times New Roman" w:hAnsi="Times New Roman"/>
          <w:color w:val="000000"/>
          <w:sz w:val="24"/>
          <w:lang w:val="ru-RU"/>
        </w:rPr>
        <w:t>условиями общения в знакомой среде;</w:t>
      </w:r>
      <w:r w:rsidRPr="00382195">
        <w:rPr>
          <w:lang w:val="ru-RU"/>
        </w:rPr>
        <w:br/>
      </w:r>
      <w:r w:rsidRPr="00382195">
        <w:rPr>
          <w:lang w:val="ru-RU"/>
        </w:rPr>
        <w:tab/>
      </w:r>
      <w:r w:rsidRPr="00382195">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382195">
        <w:rPr>
          <w:lang w:val="ru-RU"/>
        </w:rPr>
        <w:tab/>
      </w:r>
      <w:r w:rsidRPr="00382195">
        <w:rPr>
          <w:rFonts w:ascii="Times New Roman" w:eastAsia="Times New Roman" w:hAnsi="Times New Roman"/>
          <w:color w:val="000000"/>
          <w:sz w:val="24"/>
          <w:lang w:val="ru-RU"/>
        </w:rPr>
        <w:t>дискуссии;</w:t>
      </w:r>
      <w:r w:rsidRPr="00382195">
        <w:rPr>
          <w:lang w:val="ru-RU"/>
        </w:rPr>
        <w:br/>
      </w:r>
      <w:r w:rsidRPr="00382195">
        <w:rPr>
          <w:lang w:val="ru-RU"/>
        </w:rPr>
        <w:tab/>
      </w:r>
      <w:r w:rsidRPr="00382195">
        <w:rPr>
          <w:rFonts w:ascii="Times New Roman" w:eastAsia="Times New Roman" w:hAnsi="Times New Roman"/>
          <w:color w:val="000000"/>
          <w:sz w:val="24"/>
          <w:lang w:val="ru-RU"/>
        </w:rPr>
        <w:t>—  признавать возможность существования разных точек зрения;</w:t>
      </w:r>
      <w:r w:rsidRPr="00382195">
        <w:rPr>
          <w:lang w:val="ru-RU"/>
        </w:rPr>
        <w:br/>
      </w:r>
      <w:r w:rsidRPr="00382195">
        <w:rPr>
          <w:lang w:val="ru-RU"/>
        </w:rPr>
        <w:tab/>
      </w:r>
      <w:r w:rsidRPr="00382195">
        <w:rPr>
          <w:rFonts w:ascii="Times New Roman" w:eastAsia="Times New Roman" w:hAnsi="Times New Roman"/>
          <w:color w:val="000000"/>
          <w:sz w:val="24"/>
          <w:lang w:val="ru-RU"/>
        </w:rPr>
        <w:t>—  корректно и аргументированно высказывать своё мнение;</w:t>
      </w:r>
      <w:r w:rsidRPr="00382195">
        <w:rPr>
          <w:lang w:val="ru-RU"/>
        </w:rPr>
        <w:br/>
      </w:r>
      <w:r w:rsidRPr="00382195">
        <w:rPr>
          <w:lang w:val="ru-RU"/>
        </w:rPr>
        <w:tab/>
      </w:r>
      <w:r w:rsidRPr="00382195">
        <w:rPr>
          <w:rFonts w:ascii="Times New Roman" w:eastAsia="Times New Roman" w:hAnsi="Times New Roman"/>
          <w:color w:val="000000"/>
          <w:sz w:val="24"/>
          <w:lang w:val="ru-RU"/>
        </w:rPr>
        <w:t>—  строить речевое высказывание в соответствии с поставленной задачей;</w:t>
      </w:r>
      <w:r w:rsidRPr="00382195">
        <w:rPr>
          <w:lang w:val="ru-RU"/>
        </w:rPr>
        <w:br/>
      </w:r>
      <w:r w:rsidRPr="00382195">
        <w:rPr>
          <w:lang w:val="ru-RU"/>
        </w:rPr>
        <w:tab/>
      </w:r>
      <w:r w:rsidRPr="00382195">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382195">
        <w:rPr>
          <w:lang w:val="ru-RU"/>
        </w:rPr>
        <w:tab/>
      </w:r>
      <w:r w:rsidRPr="00382195">
        <w:rPr>
          <w:rFonts w:ascii="Times New Roman" w:eastAsia="Times New Roman" w:hAnsi="Times New Roman"/>
          <w:color w:val="000000"/>
          <w:sz w:val="24"/>
          <w:lang w:val="ru-RU"/>
        </w:rPr>
        <w:t>—  готовить небольшие публичные выступления;</w:t>
      </w:r>
      <w:r w:rsidRPr="00382195">
        <w:rPr>
          <w:lang w:val="ru-RU"/>
        </w:rPr>
        <w:br/>
      </w:r>
      <w:r w:rsidRPr="00382195">
        <w:rPr>
          <w:lang w:val="ru-RU"/>
        </w:rPr>
        <w:tab/>
      </w:r>
      <w:r w:rsidRPr="00382195">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rsidR="00DE4A41" w:rsidRPr="00382195" w:rsidRDefault="00DE4A41">
      <w:pPr>
        <w:rPr>
          <w:lang w:val="ru-RU"/>
        </w:rPr>
        <w:sectPr w:rsidR="00DE4A41" w:rsidRPr="00382195">
          <w:pgSz w:w="11900" w:h="16840"/>
          <w:pgMar w:top="310" w:right="744" w:bottom="416" w:left="666" w:header="720" w:footer="720" w:gutter="0"/>
          <w:cols w:space="720" w:equalWidth="0">
            <w:col w:w="10490" w:space="0"/>
          </w:cols>
          <w:docGrid w:linePitch="360"/>
        </w:sectPr>
      </w:pPr>
    </w:p>
    <w:p w:rsidR="00DE4A41" w:rsidRPr="00382195" w:rsidRDefault="00DE4A41">
      <w:pPr>
        <w:autoSpaceDE w:val="0"/>
        <w:autoSpaceDN w:val="0"/>
        <w:spacing w:after="78" w:line="220" w:lineRule="exact"/>
        <w:rPr>
          <w:lang w:val="ru-RU"/>
        </w:rPr>
      </w:pPr>
    </w:p>
    <w:p w:rsidR="00DE4A41" w:rsidRPr="00382195" w:rsidRDefault="00210E20">
      <w:pPr>
        <w:tabs>
          <w:tab w:val="left" w:pos="180"/>
        </w:tabs>
        <w:autoSpaceDE w:val="0"/>
        <w:autoSpaceDN w:val="0"/>
        <w:spacing w:after="0" w:line="271" w:lineRule="auto"/>
        <w:rPr>
          <w:lang w:val="ru-RU"/>
        </w:rPr>
      </w:pPr>
      <w:r w:rsidRPr="00382195">
        <w:rPr>
          <w:lang w:val="ru-RU"/>
        </w:rPr>
        <w:tab/>
      </w:r>
      <w:r w:rsidRPr="00382195">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382195">
        <w:rPr>
          <w:rFonts w:ascii="Times New Roman" w:eastAsia="Times New Roman" w:hAnsi="Times New Roman"/>
          <w:b/>
          <w:color w:val="000000"/>
          <w:sz w:val="24"/>
          <w:lang w:val="ru-RU"/>
        </w:rPr>
        <w:t>регулятивные</w:t>
      </w:r>
      <w:r w:rsidRPr="00382195">
        <w:rPr>
          <w:rFonts w:ascii="Times New Roman" w:eastAsia="Times New Roman" w:hAnsi="Times New Roman"/>
          <w:color w:val="000000"/>
          <w:sz w:val="24"/>
          <w:lang w:val="ru-RU"/>
        </w:rPr>
        <w:t xml:space="preserve"> универсальные учебные действия: </w:t>
      </w:r>
      <w:r w:rsidRPr="00382195">
        <w:rPr>
          <w:lang w:val="ru-RU"/>
        </w:rPr>
        <w:br/>
      </w:r>
      <w:r w:rsidRPr="00382195">
        <w:rPr>
          <w:lang w:val="ru-RU"/>
        </w:rPr>
        <w:tab/>
      </w:r>
      <w:r w:rsidRPr="00382195">
        <w:rPr>
          <w:rFonts w:ascii="Times New Roman" w:eastAsia="Times New Roman" w:hAnsi="Times New Roman"/>
          <w:i/>
          <w:color w:val="000000"/>
          <w:sz w:val="24"/>
          <w:lang w:val="ru-RU"/>
        </w:rPr>
        <w:t>самоорганизация</w:t>
      </w:r>
      <w:r w:rsidRPr="00382195">
        <w:rPr>
          <w:rFonts w:ascii="Times New Roman" w:eastAsia="Times New Roman" w:hAnsi="Times New Roman"/>
          <w:color w:val="000000"/>
          <w:sz w:val="24"/>
          <w:lang w:val="ru-RU"/>
        </w:rPr>
        <w:t>:</w:t>
      </w:r>
    </w:p>
    <w:p w:rsidR="00DE4A41" w:rsidRPr="00382195" w:rsidRDefault="00210E20">
      <w:pPr>
        <w:autoSpaceDE w:val="0"/>
        <w:autoSpaceDN w:val="0"/>
        <w:spacing w:before="178" w:after="0" w:line="230" w:lineRule="auto"/>
        <w:ind w:left="420"/>
        <w:rPr>
          <w:lang w:val="ru-RU"/>
        </w:rPr>
      </w:pPr>
      <w:r w:rsidRPr="00382195">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rsidR="00DE4A41" w:rsidRPr="00382195" w:rsidRDefault="00210E20">
      <w:pPr>
        <w:autoSpaceDE w:val="0"/>
        <w:autoSpaceDN w:val="0"/>
        <w:spacing w:before="190" w:after="0" w:line="230" w:lineRule="auto"/>
        <w:ind w:left="420"/>
        <w:rPr>
          <w:lang w:val="ru-RU"/>
        </w:rPr>
      </w:pPr>
      <w:r w:rsidRPr="00382195">
        <w:rPr>
          <w:rFonts w:ascii="Times New Roman" w:eastAsia="Times New Roman" w:hAnsi="Times New Roman"/>
          <w:color w:val="000000"/>
          <w:sz w:val="24"/>
          <w:lang w:val="ru-RU"/>
        </w:rPr>
        <w:t>—  выстраивать последовательность выбранных действий;</w:t>
      </w:r>
    </w:p>
    <w:p w:rsidR="00DE4A41" w:rsidRPr="00382195" w:rsidRDefault="00210E20">
      <w:pPr>
        <w:autoSpaceDE w:val="0"/>
        <w:autoSpaceDN w:val="0"/>
        <w:spacing w:before="178" w:after="0" w:line="230" w:lineRule="auto"/>
        <w:ind w:left="180"/>
        <w:rPr>
          <w:lang w:val="ru-RU"/>
        </w:rPr>
      </w:pPr>
      <w:r w:rsidRPr="00382195">
        <w:rPr>
          <w:rFonts w:ascii="Times New Roman" w:eastAsia="Times New Roman" w:hAnsi="Times New Roman"/>
          <w:i/>
          <w:color w:val="000000"/>
          <w:sz w:val="24"/>
          <w:lang w:val="ru-RU"/>
        </w:rPr>
        <w:t>самоконтроль</w:t>
      </w:r>
      <w:r w:rsidRPr="00382195">
        <w:rPr>
          <w:rFonts w:ascii="Times New Roman" w:eastAsia="Times New Roman" w:hAnsi="Times New Roman"/>
          <w:color w:val="000000"/>
          <w:sz w:val="24"/>
          <w:lang w:val="ru-RU"/>
        </w:rPr>
        <w:t>:</w:t>
      </w:r>
    </w:p>
    <w:p w:rsidR="00DE4A41" w:rsidRPr="00382195" w:rsidRDefault="00210E20">
      <w:pPr>
        <w:autoSpaceDE w:val="0"/>
        <w:autoSpaceDN w:val="0"/>
        <w:spacing w:before="178" w:after="0" w:line="230" w:lineRule="auto"/>
        <w:ind w:left="420"/>
        <w:rPr>
          <w:lang w:val="ru-RU"/>
        </w:rPr>
      </w:pPr>
      <w:r w:rsidRPr="00382195">
        <w:rPr>
          <w:rFonts w:ascii="Times New Roman" w:eastAsia="Times New Roman" w:hAnsi="Times New Roman"/>
          <w:color w:val="000000"/>
          <w:sz w:val="24"/>
          <w:lang w:val="ru-RU"/>
        </w:rPr>
        <w:t>—  устанавливать причины успеха/неудач учебной деятельности;</w:t>
      </w:r>
    </w:p>
    <w:p w:rsidR="00DE4A41" w:rsidRPr="00382195" w:rsidRDefault="00210E20">
      <w:pPr>
        <w:autoSpaceDE w:val="0"/>
        <w:autoSpaceDN w:val="0"/>
        <w:spacing w:before="190" w:after="0" w:line="230" w:lineRule="auto"/>
        <w:ind w:left="420"/>
        <w:rPr>
          <w:lang w:val="ru-RU"/>
        </w:rPr>
      </w:pPr>
      <w:r w:rsidRPr="00382195">
        <w:rPr>
          <w:rFonts w:ascii="Times New Roman" w:eastAsia="Times New Roman" w:hAnsi="Times New Roman"/>
          <w:color w:val="000000"/>
          <w:sz w:val="24"/>
          <w:lang w:val="ru-RU"/>
        </w:rPr>
        <w:t>—  корректировать свои учебные действия для преодоления ошибок.</w:t>
      </w:r>
    </w:p>
    <w:p w:rsidR="00DE4A41" w:rsidRPr="00382195" w:rsidRDefault="00210E20">
      <w:pPr>
        <w:autoSpaceDE w:val="0"/>
        <w:autoSpaceDN w:val="0"/>
        <w:spacing w:before="324" w:after="0" w:line="230" w:lineRule="auto"/>
        <w:rPr>
          <w:lang w:val="ru-RU"/>
        </w:rPr>
      </w:pPr>
      <w:r w:rsidRPr="00382195">
        <w:rPr>
          <w:rFonts w:ascii="Times New Roman" w:eastAsia="Times New Roman" w:hAnsi="Times New Roman"/>
          <w:b/>
          <w:color w:val="000000"/>
          <w:sz w:val="24"/>
          <w:lang w:val="ru-RU"/>
        </w:rPr>
        <w:t>Совместная деятельность:</w:t>
      </w:r>
    </w:p>
    <w:p w:rsidR="00DE4A41" w:rsidRPr="00382195" w:rsidRDefault="00210E20">
      <w:pPr>
        <w:autoSpaceDE w:val="0"/>
        <w:autoSpaceDN w:val="0"/>
        <w:spacing w:before="228" w:after="0" w:line="271" w:lineRule="auto"/>
        <w:ind w:left="420" w:right="432"/>
        <w:rPr>
          <w:lang w:val="ru-RU"/>
        </w:rPr>
      </w:pPr>
      <w:r w:rsidRPr="00382195">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E4A41" w:rsidRPr="00382195" w:rsidRDefault="00210E20">
      <w:pPr>
        <w:autoSpaceDE w:val="0"/>
        <w:autoSpaceDN w:val="0"/>
        <w:spacing w:before="190" w:after="0" w:line="262" w:lineRule="auto"/>
        <w:ind w:left="420" w:right="144"/>
        <w:rPr>
          <w:lang w:val="ru-RU"/>
        </w:rPr>
      </w:pPr>
      <w:r w:rsidRPr="00382195">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E4A41" w:rsidRPr="00382195" w:rsidRDefault="00210E20">
      <w:pPr>
        <w:autoSpaceDE w:val="0"/>
        <w:autoSpaceDN w:val="0"/>
        <w:spacing w:before="190" w:after="0" w:line="230" w:lineRule="auto"/>
        <w:ind w:left="420"/>
        <w:rPr>
          <w:lang w:val="ru-RU"/>
        </w:rPr>
      </w:pPr>
      <w:r w:rsidRPr="00382195">
        <w:rPr>
          <w:rFonts w:ascii="Times New Roman" w:eastAsia="Times New Roman" w:hAnsi="Times New Roman"/>
          <w:color w:val="000000"/>
          <w:sz w:val="24"/>
          <w:lang w:val="ru-RU"/>
        </w:rPr>
        <w:t>—  проявлять готовность руководить, выполнять поручения, подчиняться;</w:t>
      </w:r>
    </w:p>
    <w:p w:rsidR="00DE4A41" w:rsidRPr="00382195" w:rsidRDefault="00210E20">
      <w:pPr>
        <w:autoSpaceDE w:val="0"/>
        <w:autoSpaceDN w:val="0"/>
        <w:spacing w:before="190" w:after="0" w:line="230" w:lineRule="auto"/>
        <w:ind w:left="420"/>
        <w:rPr>
          <w:lang w:val="ru-RU"/>
        </w:rPr>
      </w:pPr>
      <w:r w:rsidRPr="00382195">
        <w:rPr>
          <w:rFonts w:ascii="Times New Roman" w:eastAsia="Times New Roman" w:hAnsi="Times New Roman"/>
          <w:color w:val="000000"/>
          <w:sz w:val="24"/>
          <w:lang w:val="ru-RU"/>
        </w:rPr>
        <w:t>—  ответственно выполнять свою часть работы;</w:t>
      </w:r>
    </w:p>
    <w:p w:rsidR="00DE4A41" w:rsidRPr="00382195" w:rsidRDefault="00210E20">
      <w:pPr>
        <w:autoSpaceDE w:val="0"/>
        <w:autoSpaceDN w:val="0"/>
        <w:spacing w:before="190" w:after="0" w:line="230" w:lineRule="auto"/>
        <w:ind w:left="420"/>
        <w:rPr>
          <w:lang w:val="ru-RU"/>
        </w:rPr>
      </w:pPr>
      <w:r w:rsidRPr="00382195">
        <w:rPr>
          <w:rFonts w:ascii="Times New Roman" w:eastAsia="Times New Roman" w:hAnsi="Times New Roman"/>
          <w:color w:val="000000"/>
          <w:sz w:val="24"/>
          <w:lang w:val="ru-RU"/>
        </w:rPr>
        <w:t xml:space="preserve">—  оценивать свой вклад </w:t>
      </w:r>
      <w:proofErr w:type="gramStart"/>
      <w:r w:rsidRPr="00382195">
        <w:rPr>
          <w:rFonts w:ascii="Times New Roman" w:eastAsia="Times New Roman" w:hAnsi="Times New Roman"/>
          <w:color w:val="000000"/>
          <w:sz w:val="24"/>
          <w:lang w:val="ru-RU"/>
        </w:rPr>
        <w:t>в</w:t>
      </w:r>
      <w:proofErr w:type="gramEnd"/>
      <w:r w:rsidRPr="00382195">
        <w:rPr>
          <w:rFonts w:ascii="Times New Roman" w:eastAsia="Times New Roman" w:hAnsi="Times New Roman"/>
          <w:color w:val="000000"/>
          <w:sz w:val="24"/>
          <w:lang w:val="ru-RU"/>
        </w:rPr>
        <w:t xml:space="preserve"> общий результат;</w:t>
      </w:r>
    </w:p>
    <w:p w:rsidR="00DE4A41" w:rsidRPr="00382195" w:rsidRDefault="00210E20">
      <w:pPr>
        <w:autoSpaceDE w:val="0"/>
        <w:autoSpaceDN w:val="0"/>
        <w:spacing w:before="190" w:after="0" w:line="230" w:lineRule="auto"/>
        <w:ind w:left="420"/>
        <w:rPr>
          <w:lang w:val="ru-RU"/>
        </w:rPr>
      </w:pPr>
      <w:r w:rsidRPr="00382195">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rsidR="00DE4A41" w:rsidRPr="00382195" w:rsidRDefault="00210E20">
      <w:pPr>
        <w:autoSpaceDE w:val="0"/>
        <w:autoSpaceDN w:val="0"/>
        <w:spacing w:before="322" w:after="0" w:line="230" w:lineRule="auto"/>
        <w:rPr>
          <w:lang w:val="ru-RU"/>
        </w:rPr>
      </w:pPr>
      <w:r w:rsidRPr="00382195">
        <w:rPr>
          <w:rFonts w:ascii="Times New Roman" w:eastAsia="Times New Roman" w:hAnsi="Times New Roman"/>
          <w:b/>
          <w:color w:val="000000"/>
          <w:sz w:val="24"/>
          <w:lang w:val="ru-RU"/>
        </w:rPr>
        <w:t>ПРЕДМЕТНЫЕ РЕЗУЛЬТАТЫ</w:t>
      </w:r>
    </w:p>
    <w:p w:rsidR="00DE4A41" w:rsidRPr="00382195" w:rsidRDefault="00210E20">
      <w:pPr>
        <w:autoSpaceDE w:val="0"/>
        <w:autoSpaceDN w:val="0"/>
        <w:spacing w:before="166" w:after="0"/>
        <w:ind w:right="576" w:firstLine="180"/>
        <w:rPr>
          <w:lang w:val="ru-RU"/>
        </w:rPr>
      </w:pPr>
      <w:r w:rsidRPr="00382195">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E4A41" w:rsidRPr="00382195" w:rsidRDefault="00210E20">
      <w:pPr>
        <w:autoSpaceDE w:val="0"/>
        <w:autoSpaceDN w:val="0"/>
        <w:spacing w:before="70" w:after="0" w:line="230" w:lineRule="auto"/>
        <w:ind w:left="180"/>
        <w:rPr>
          <w:lang w:val="ru-RU"/>
        </w:rPr>
      </w:pPr>
      <w:r w:rsidRPr="00382195">
        <w:rPr>
          <w:rFonts w:ascii="Times New Roman" w:eastAsia="Times New Roman" w:hAnsi="Times New Roman"/>
          <w:color w:val="000000"/>
          <w:sz w:val="24"/>
          <w:lang w:val="ru-RU"/>
        </w:rPr>
        <w:t>К концу обучения</w:t>
      </w:r>
      <w:r w:rsidRPr="00382195">
        <w:rPr>
          <w:rFonts w:ascii="Times New Roman" w:eastAsia="Times New Roman" w:hAnsi="Times New Roman"/>
          <w:b/>
          <w:color w:val="000000"/>
          <w:sz w:val="24"/>
          <w:lang w:val="ru-RU"/>
        </w:rPr>
        <w:t xml:space="preserve"> во втором классе</w:t>
      </w:r>
      <w:r w:rsidRPr="00382195">
        <w:rPr>
          <w:rFonts w:ascii="Times New Roman" w:eastAsia="Times New Roman" w:hAnsi="Times New Roman"/>
          <w:color w:val="000000"/>
          <w:sz w:val="24"/>
          <w:lang w:val="ru-RU"/>
        </w:rPr>
        <w:t xml:space="preserve"> обучающийся научится:</w:t>
      </w:r>
    </w:p>
    <w:p w:rsidR="00DE4A41" w:rsidRPr="00382195" w:rsidRDefault="00210E20">
      <w:pPr>
        <w:autoSpaceDE w:val="0"/>
        <w:autoSpaceDN w:val="0"/>
        <w:spacing w:before="178" w:after="0" w:line="283" w:lineRule="auto"/>
        <w:ind w:left="420"/>
        <w:rPr>
          <w:lang w:val="ru-RU"/>
        </w:rPr>
      </w:pPr>
      <w:r w:rsidRPr="00382195">
        <w:rPr>
          <w:rFonts w:ascii="Times New Roman" w:eastAsia="Times New Roman" w:hAnsi="Times New Roman"/>
          <w:color w:val="000000"/>
          <w:sz w:val="24"/>
          <w:lang w:val="ru-RU"/>
        </w:rP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w:t>
      </w:r>
      <w:r w:rsidRPr="00382195">
        <w:rPr>
          <w:lang w:val="ru-RU"/>
        </w:rPr>
        <w:br/>
      </w:r>
      <w:r w:rsidRPr="00382195">
        <w:rPr>
          <w:rFonts w:ascii="Times New Roman" w:eastAsia="Times New Roman" w:hAnsi="Times New Roman"/>
          <w:color w:val="000000"/>
          <w:sz w:val="24"/>
          <w:lang w:val="ru-RU"/>
        </w:rPr>
        <w:t>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E4A41" w:rsidRPr="00382195" w:rsidRDefault="00210E20">
      <w:pPr>
        <w:autoSpaceDE w:val="0"/>
        <w:autoSpaceDN w:val="0"/>
        <w:spacing w:before="190" w:after="0" w:line="271" w:lineRule="auto"/>
        <w:ind w:left="420" w:right="288"/>
        <w:rPr>
          <w:lang w:val="ru-RU"/>
        </w:rPr>
      </w:pPr>
      <w:r w:rsidRPr="00382195">
        <w:rPr>
          <w:rFonts w:ascii="Times New Roman" w:eastAsia="Times New Roman" w:hAnsi="Times New Roman"/>
          <w:color w:val="000000"/>
          <w:sz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E4A41" w:rsidRPr="00382195" w:rsidRDefault="00210E20">
      <w:pPr>
        <w:autoSpaceDE w:val="0"/>
        <w:autoSpaceDN w:val="0"/>
        <w:spacing w:before="190" w:after="0" w:line="262" w:lineRule="auto"/>
        <w:ind w:left="420" w:right="1008"/>
        <w:rPr>
          <w:lang w:val="ru-RU"/>
        </w:rPr>
      </w:pPr>
      <w:r w:rsidRPr="00382195">
        <w:rPr>
          <w:rFonts w:ascii="Times New Roman" w:eastAsia="Times New Roman" w:hAnsi="Times New Roman"/>
          <w:color w:val="000000"/>
          <w:sz w:val="24"/>
          <w:lang w:val="ru-RU"/>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E4A41" w:rsidRPr="00382195" w:rsidRDefault="00210E20">
      <w:pPr>
        <w:autoSpaceDE w:val="0"/>
        <w:autoSpaceDN w:val="0"/>
        <w:spacing w:before="190" w:after="0" w:line="262" w:lineRule="auto"/>
        <w:ind w:left="420" w:right="864"/>
        <w:rPr>
          <w:lang w:val="ru-RU"/>
        </w:rPr>
      </w:pPr>
      <w:r w:rsidRPr="00382195">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w:t>
      </w:r>
    </w:p>
    <w:p w:rsidR="00DE4A41" w:rsidRPr="00382195" w:rsidRDefault="00210E20">
      <w:pPr>
        <w:autoSpaceDE w:val="0"/>
        <w:autoSpaceDN w:val="0"/>
        <w:spacing w:before="190" w:after="0" w:line="262" w:lineRule="auto"/>
        <w:ind w:left="420" w:right="864"/>
        <w:rPr>
          <w:lang w:val="ru-RU"/>
        </w:rPr>
      </w:pPr>
      <w:r w:rsidRPr="00382195">
        <w:rPr>
          <w:rFonts w:ascii="Times New Roman" w:eastAsia="Times New Roman" w:hAnsi="Times New Roman"/>
          <w:color w:val="000000"/>
          <w:sz w:val="24"/>
          <w:lang w:val="ru-RU"/>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E4A41" w:rsidRPr="00382195" w:rsidRDefault="00DE4A41">
      <w:pPr>
        <w:rPr>
          <w:lang w:val="ru-RU"/>
        </w:rPr>
        <w:sectPr w:rsidR="00DE4A41" w:rsidRPr="00382195">
          <w:pgSz w:w="11900" w:h="16840"/>
          <w:pgMar w:top="298" w:right="740" w:bottom="348" w:left="666" w:header="720" w:footer="720" w:gutter="0"/>
          <w:cols w:space="720" w:equalWidth="0">
            <w:col w:w="10494" w:space="0"/>
          </w:cols>
          <w:docGrid w:linePitch="360"/>
        </w:sectPr>
      </w:pPr>
    </w:p>
    <w:p w:rsidR="00DE4A41" w:rsidRPr="00382195" w:rsidRDefault="00DE4A41">
      <w:pPr>
        <w:autoSpaceDE w:val="0"/>
        <w:autoSpaceDN w:val="0"/>
        <w:spacing w:after="96" w:line="220" w:lineRule="exact"/>
        <w:rPr>
          <w:lang w:val="ru-RU"/>
        </w:rPr>
      </w:pPr>
    </w:p>
    <w:p w:rsidR="00DE4A41" w:rsidRPr="00382195" w:rsidRDefault="00210E20">
      <w:pPr>
        <w:autoSpaceDE w:val="0"/>
        <w:autoSpaceDN w:val="0"/>
        <w:spacing w:after="0" w:line="271" w:lineRule="auto"/>
        <w:ind w:right="144"/>
        <w:rPr>
          <w:lang w:val="ru-RU"/>
        </w:rPr>
      </w:pPr>
      <w:proofErr w:type="gramStart"/>
      <w:r w:rsidRPr="00382195">
        <w:rPr>
          <w:rFonts w:ascii="Times New Roman" w:eastAsia="Times New Roman" w:hAnsi="Times New Roman"/>
          <w:color w:val="000000"/>
          <w:sz w:val="24"/>
          <w:lang w:val="ru-RU"/>
        </w:rPr>
        <w:t xml:space="preserve">—  различать и называть отдельные жанры фольклора (считалки, загадки, пословицы, </w:t>
      </w:r>
      <w:proofErr w:type="spellStart"/>
      <w:r w:rsidRPr="00382195">
        <w:rPr>
          <w:rFonts w:ascii="Times New Roman" w:eastAsia="Times New Roman" w:hAnsi="Times New Roman"/>
          <w:color w:val="000000"/>
          <w:sz w:val="24"/>
          <w:lang w:val="ru-RU"/>
        </w:rPr>
        <w:t>потешки</w:t>
      </w:r>
      <w:proofErr w:type="spellEnd"/>
      <w:r w:rsidRPr="00382195">
        <w:rPr>
          <w:rFonts w:ascii="Times New Roman" w:eastAsia="Times New Roman" w:hAnsi="Times New Roman"/>
          <w:color w:val="000000"/>
          <w:sz w:val="24"/>
          <w:lang w:val="ru-RU"/>
        </w:rP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DE4A41" w:rsidRPr="00382195" w:rsidRDefault="00210E20">
      <w:pPr>
        <w:autoSpaceDE w:val="0"/>
        <w:autoSpaceDN w:val="0"/>
        <w:spacing w:before="190" w:after="0" w:line="271" w:lineRule="auto"/>
        <w:ind w:right="144"/>
        <w:rPr>
          <w:lang w:val="ru-RU"/>
        </w:rPr>
      </w:pPr>
      <w:r w:rsidRPr="00382195">
        <w:rPr>
          <w:rFonts w:ascii="Times New Roman" w:eastAsia="Times New Roman" w:hAnsi="Times New Roman"/>
          <w:color w:val="000000"/>
          <w:sz w:val="24"/>
          <w:lang w:val="ru-RU"/>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E4A41" w:rsidRPr="00382195" w:rsidRDefault="00210E20">
      <w:pPr>
        <w:autoSpaceDE w:val="0"/>
        <w:autoSpaceDN w:val="0"/>
        <w:spacing w:before="190" w:after="0"/>
        <w:ind w:right="432"/>
        <w:rPr>
          <w:lang w:val="ru-RU"/>
        </w:rPr>
      </w:pPr>
      <w:r w:rsidRPr="00382195">
        <w:rPr>
          <w:rFonts w:ascii="Times New Roman" w:eastAsia="Times New Roman" w:hAnsi="Times New Roman"/>
          <w:color w:val="000000"/>
          <w:sz w:val="24"/>
          <w:lang w:val="ru-RU"/>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E4A41" w:rsidRPr="00382195" w:rsidRDefault="00210E20">
      <w:pPr>
        <w:autoSpaceDE w:val="0"/>
        <w:autoSpaceDN w:val="0"/>
        <w:spacing w:before="192" w:after="0" w:line="262" w:lineRule="auto"/>
        <w:ind w:right="432"/>
        <w:rPr>
          <w:lang w:val="ru-RU"/>
        </w:rPr>
      </w:pPr>
      <w:r w:rsidRPr="00382195">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E4A41" w:rsidRPr="00382195" w:rsidRDefault="00210E20">
      <w:pPr>
        <w:autoSpaceDE w:val="0"/>
        <w:autoSpaceDN w:val="0"/>
        <w:spacing w:before="238" w:after="0" w:line="262" w:lineRule="auto"/>
        <w:ind w:right="432"/>
        <w:rPr>
          <w:lang w:val="ru-RU"/>
        </w:rPr>
      </w:pPr>
      <w:proofErr w:type="gramStart"/>
      <w:r w:rsidRPr="00382195">
        <w:rPr>
          <w:rFonts w:ascii="Times New Roman" w:eastAsia="Times New Roman" w:hAnsi="Times New Roman"/>
          <w:color w:val="000000"/>
          <w:sz w:val="24"/>
          <w:lang w:val="ru-RU"/>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DE4A41" w:rsidRPr="00382195" w:rsidRDefault="00210E20">
      <w:pPr>
        <w:autoSpaceDE w:val="0"/>
        <w:autoSpaceDN w:val="0"/>
        <w:spacing w:before="190" w:after="0" w:line="271" w:lineRule="auto"/>
        <w:ind w:right="144"/>
        <w:rPr>
          <w:lang w:val="ru-RU"/>
        </w:rPr>
      </w:pPr>
      <w:r w:rsidRPr="00382195">
        <w:rPr>
          <w:rFonts w:ascii="Times New Roman" w:eastAsia="Times New Roman" w:hAnsi="Times New Roman"/>
          <w:color w:val="000000"/>
          <w:sz w:val="24"/>
          <w:lang w:val="ru-RU"/>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E4A41" w:rsidRPr="00382195" w:rsidRDefault="00210E20">
      <w:pPr>
        <w:autoSpaceDE w:val="0"/>
        <w:autoSpaceDN w:val="0"/>
        <w:spacing w:before="190" w:after="0" w:line="262" w:lineRule="auto"/>
        <w:ind w:right="576"/>
        <w:rPr>
          <w:lang w:val="ru-RU"/>
        </w:rPr>
      </w:pPr>
      <w:r w:rsidRPr="00382195">
        <w:rPr>
          <w:rFonts w:ascii="Times New Roman" w:eastAsia="Times New Roman" w:hAnsi="Times New Roman"/>
          <w:color w:val="000000"/>
          <w:sz w:val="24"/>
          <w:lang w:val="ru-RU"/>
        </w:rPr>
        <w:t>—  пересказывать (устно) содержание произведения подробно, выборочно, от лица героя, от третьего лица;</w:t>
      </w:r>
    </w:p>
    <w:p w:rsidR="00DE4A41" w:rsidRPr="00382195" w:rsidRDefault="00210E20">
      <w:pPr>
        <w:autoSpaceDE w:val="0"/>
        <w:autoSpaceDN w:val="0"/>
        <w:spacing w:before="190" w:after="0" w:line="262" w:lineRule="auto"/>
        <w:ind w:right="288"/>
        <w:rPr>
          <w:lang w:val="ru-RU"/>
        </w:rPr>
      </w:pPr>
      <w:r w:rsidRPr="00382195">
        <w:rPr>
          <w:rFonts w:ascii="Times New Roman" w:eastAsia="Times New Roman" w:hAnsi="Times New Roman"/>
          <w:color w:val="000000"/>
          <w:sz w:val="24"/>
          <w:lang w:val="ru-RU"/>
        </w:rPr>
        <w:t>—  читать по ролям с соблюдением норм произношения, расстановки ударения, инсценировать небольшие эпизоды из произведения;</w:t>
      </w:r>
    </w:p>
    <w:p w:rsidR="00DE4A41" w:rsidRPr="00382195" w:rsidRDefault="00210E20">
      <w:pPr>
        <w:autoSpaceDE w:val="0"/>
        <w:autoSpaceDN w:val="0"/>
        <w:spacing w:before="190" w:after="0" w:line="262" w:lineRule="auto"/>
        <w:ind w:right="864"/>
        <w:rPr>
          <w:lang w:val="ru-RU"/>
        </w:rPr>
      </w:pPr>
      <w:r w:rsidRPr="00382195">
        <w:rPr>
          <w:rFonts w:ascii="Times New Roman" w:eastAsia="Times New Roman" w:hAnsi="Times New Roman"/>
          <w:color w:val="000000"/>
          <w:sz w:val="24"/>
          <w:lang w:val="ru-RU"/>
        </w:rPr>
        <w:t>—  составлять высказывания на заданную тему по содержанию произведения (не менее 5 предложений);</w:t>
      </w:r>
    </w:p>
    <w:p w:rsidR="00DE4A41" w:rsidRPr="00382195" w:rsidRDefault="00210E20">
      <w:pPr>
        <w:autoSpaceDE w:val="0"/>
        <w:autoSpaceDN w:val="0"/>
        <w:spacing w:before="190" w:after="0" w:line="230" w:lineRule="auto"/>
        <w:rPr>
          <w:lang w:val="ru-RU"/>
        </w:rPr>
      </w:pPr>
      <w:r w:rsidRPr="00382195">
        <w:rPr>
          <w:rFonts w:ascii="Times New Roman" w:eastAsia="Times New Roman" w:hAnsi="Times New Roman"/>
          <w:color w:val="000000"/>
          <w:sz w:val="24"/>
          <w:lang w:val="ru-RU"/>
        </w:rPr>
        <w:t xml:space="preserve">—  сочинять по аналогии с </w:t>
      </w:r>
      <w:proofErr w:type="gramStart"/>
      <w:r w:rsidRPr="00382195">
        <w:rPr>
          <w:rFonts w:ascii="Times New Roman" w:eastAsia="Times New Roman" w:hAnsi="Times New Roman"/>
          <w:color w:val="000000"/>
          <w:sz w:val="24"/>
          <w:lang w:val="ru-RU"/>
        </w:rPr>
        <w:t>прочитанным</w:t>
      </w:r>
      <w:proofErr w:type="gramEnd"/>
      <w:r w:rsidRPr="00382195">
        <w:rPr>
          <w:rFonts w:ascii="Times New Roman" w:eastAsia="Times New Roman" w:hAnsi="Times New Roman"/>
          <w:color w:val="000000"/>
          <w:sz w:val="24"/>
          <w:lang w:val="ru-RU"/>
        </w:rPr>
        <w:t xml:space="preserve"> загадки, небольшие сказки, рассказы;</w:t>
      </w:r>
    </w:p>
    <w:p w:rsidR="00DE4A41" w:rsidRPr="00382195" w:rsidRDefault="00210E20">
      <w:pPr>
        <w:autoSpaceDE w:val="0"/>
        <w:autoSpaceDN w:val="0"/>
        <w:spacing w:before="190" w:after="0" w:line="262" w:lineRule="auto"/>
        <w:ind w:right="720"/>
        <w:rPr>
          <w:lang w:val="ru-RU"/>
        </w:rPr>
      </w:pPr>
      <w:r w:rsidRPr="00382195">
        <w:rPr>
          <w:rFonts w:ascii="Times New Roman" w:eastAsia="Times New Roman" w:hAnsi="Times New Roman"/>
          <w:color w:val="000000"/>
          <w:sz w:val="24"/>
          <w:lang w:val="ru-RU"/>
        </w:rPr>
        <w:t>—  ориентироваться в книге/учебнике по обложке, оглавлению, аннотации, иллюстрациям, предисловию, условным обозначениям;</w:t>
      </w:r>
    </w:p>
    <w:p w:rsidR="00DE4A41" w:rsidRPr="00382195" w:rsidRDefault="00210E20">
      <w:pPr>
        <w:autoSpaceDE w:val="0"/>
        <w:autoSpaceDN w:val="0"/>
        <w:spacing w:before="190" w:after="0" w:line="262" w:lineRule="auto"/>
        <w:rPr>
          <w:lang w:val="ru-RU"/>
        </w:rPr>
      </w:pPr>
      <w:r w:rsidRPr="00382195">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p>
    <w:p w:rsidR="00DE4A41" w:rsidRPr="00382195" w:rsidRDefault="00210E20">
      <w:pPr>
        <w:autoSpaceDE w:val="0"/>
        <w:autoSpaceDN w:val="0"/>
        <w:spacing w:before="192" w:after="0" w:line="262" w:lineRule="auto"/>
        <w:ind w:right="1008"/>
        <w:rPr>
          <w:lang w:val="ru-RU"/>
        </w:rPr>
      </w:pPr>
      <w:r w:rsidRPr="00382195">
        <w:rPr>
          <w:rFonts w:ascii="Times New Roman" w:eastAsia="Times New Roman" w:hAnsi="Times New Roman"/>
          <w:color w:val="000000"/>
          <w:sz w:val="24"/>
          <w:lang w:val="ru-RU"/>
        </w:rPr>
        <w:t>—  использовать справочную литературу для получения дополнительной информации в соответствии с учебной задачей.</w:t>
      </w:r>
    </w:p>
    <w:p w:rsidR="00DE4A41" w:rsidRPr="00382195" w:rsidRDefault="00DE4A41">
      <w:pPr>
        <w:rPr>
          <w:lang w:val="ru-RU"/>
        </w:rPr>
        <w:sectPr w:rsidR="00DE4A41" w:rsidRPr="00382195">
          <w:pgSz w:w="11900" w:h="16840"/>
          <w:pgMar w:top="316" w:right="714" w:bottom="1440" w:left="1086" w:header="720" w:footer="720" w:gutter="0"/>
          <w:cols w:space="720" w:equalWidth="0">
            <w:col w:w="10099" w:space="0"/>
          </w:cols>
          <w:docGrid w:linePitch="360"/>
        </w:sectPr>
      </w:pPr>
    </w:p>
    <w:p w:rsidR="00DE4A41" w:rsidRPr="00382195" w:rsidRDefault="00DE4A41">
      <w:pPr>
        <w:autoSpaceDE w:val="0"/>
        <w:autoSpaceDN w:val="0"/>
        <w:spacing w:after="64" w:line="220" w:lineRule="exact"/>
        <w:rPr>
          <w:lang w:val="ru-RU"/>
        </w:rPr>
      </w:pPr>
    </w:p>
    <w:p w:rsidR="00DE4A41" w:rsidRDefault="00210E20">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468"/>
        <w:gridCol w:w="1730"/>
        <w:gridCol w:w="528"/>
        <w:gridCol w:w="1104"/>
        <w:gridCol w:w="1140"/>
        <w:gridCol w:w="806"/>
        <w:gridCol w:w="7516"/>
        <w:gridCol w:w="828"/>
        <w:gridCol w:w="1382"/>
      </w:tblGrid>
      <w:tr w:rsidR="00DE4A41">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7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8" w:after="0" w:line="247" w:lineRule="auto"/>
              <w:ind w:left="72" w:right="600"/>
              <w:jc w:val="both"/>
              <w:rPr>
                <w:lang w:val="ru-RU"/>
              </w:rPr>
            </w:pPr>
            <w:r w:rsidRPr="00382195">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Количествочасов</w:t>
            </w:r>
            <w:proofErr w:type="spellEnd"/>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br/>
            </w:r>
            <w:proofErr w:type="spellStart"/>
            <w:r>
              <w:rPr>
                <w:rFonts w:ascii="Times New Roman" w:eastAsia="Times New Roman" w:hAnsi="Times New Roman"/>
                <w:b/>
                <w:color w:val="000000"/>
                <w:w w:val="97"/>
                <w:sz w:val="16"/>
              </w:rPr>
              <w:t>изучения</w:t>
            </w:r>
            <w:proofErr w:type="spellEnd"/>
          </w:p>
        </w:tc>
        <w:tc>
          <w:tcPr>
            <w:tcW w:w="75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Видыдеятельности</w:t>
            </w:r>
            <w:proofErr w:type="spellEnd"/>
          </w:p>
        </w:tc>
        <w:tc>
          <w:tcPr>
            <w:tcW w:w="8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47"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формы</w:t>
            </w:r>
            <w:proofErr w:type="spellEnd"/>
            <w:r>
              <w:br/>
            </w:r>
            <w:proofErr w:type="spellStart"/>
            <w:r>
              <w:rPr>
                <w:rFonts w:ascii="Times New Roman" w:eastAsia="Times New Roman" w:hAnsi="Times New Roman"/>
                <w:b/>
                <w:color w:val="000000"/>
                <w:w w:val="97"/>
                <w:sz w:val="16"/>
              </w:rPr>
              <w:t>контроля</w:t>
            </w:r>
            <w:proofErr w:type="spellEnd"/>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50" w:lineRule="auto"/>
              <w:ind w:left="72"/>
            </w:pPr>
            <w:proofErr w:type="spellStart"/>
            <w:r>
              <w:rPr>
                <w:rFonts w:ascii="Times New Roman" w:eastAsia="Times New Roman" w:hAnsi="Times New Roman"/>
                <w:b/>
                <w:color w:val="000000"/>
                <w:w w:val="97"/>
                <w:sz w:val="16"/>
              </w:rPr>
              <w:t>Электронные</w:t>
            </w:r>
            <w:proofErr w:type="spellEnd"/>
            <w:r>
              <w:br/>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образовательныересурсы</w:t>
            </w:r>
            <w:proofErr w:type="spellEnd"/>
          </w:p>
        </w:tc>
      </w:tr>
      <w:tr w:rsidR="00DE4A41">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DE4A41" w:rsidRDefault="00DE4A41"/>
        </w:tc>
        <w:tc>
          <w:tcPr>
            <w:tcW w:w="1726" w:type="dxa"/>
            <w:vMerge/>
            <w:tcBorders>
              <w:top w:val="single" w:sz="4" w:space="0" w:color="000000"/>
              <w:left w:val="single" w:sz="4" w:space="0" w:color="000000"/>
              <w:bottom w:val="single" w:sz="4" w:space="0" w:color="000000"/>
              <w:right w:val="single" w:sz="4" w:space="0" w:color="000000"/>
            </w:tcBorders>
          </w:tcPr>
          <w:p w:rsidR="00DE4A41" w:rsidRDefault="00DE4A41"/>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rsidR="00DE4A41" w:rsidRDefault="00DE4A41"/>
        </w:tc>
        <w:tc>
          <w:tcPr>
            <w:tcW w:w="1726" w:type="dxa"/>
            <w:vMerge/>
            <w:tcBorders>
              <w:top w:val="single" w:sz="4" w:space="0" w:color="000000"/>
              <w:left w:val="single" w:sz="4" w:space="0" w:color="000000"/>
              <w:bottom w:val="single" w:sz="4" w:space="0" w:color="000000"/>
              <w:right w:val="single" w:sz="4" w:space="0" w:color="000000"/>
            </w:tcBorders>
          </w:tcPr>
          <w:p w:rsidR="00DE4A41" w:rsidRDefault="00DE4A41"/>
        </w:tc>
        <w:tc>
          <w:tcPr>
            <w:tcW w:w="1726" w:type="dxa"/>
            <w:vMerge/>
            <w:tcBorders>
              <w:top w:val="single" w:sz="4" w:space="0" w:color="000000"/>
              <w:left w:val="single" w:sz="4" w:space="0" w:color="000000"/>
              <w:bottom w:val="single" w:sz="4" w:space="0" w:color="000000"/>
              <w:right w:val="single" w:sz="4" w:space="0" w:color="000000"/>
            </w:tcBorders>
          </w:tcPr>
          <w:p w:rsidR="00DE4A41" w:rsidRDefault="00DE4A41"/>
        </w:tc>
        <w:tc>
          <w:tcPr>
            <w:tcW w:w="1726" w:type="dxa"/>
            <w:vMerge/>
            <w:tcBorders>
              <w:top w:val="single" w:sz="4" w:space="0" w:color="000000"/>
              <w:left w:val="single" w:sz="4" w:space="0" w:color="000000"/>
              <w:bottom w:val="single" w:sz="4" w:space="0" w:color="000000"/>
              <w:right w:val="single" w:sz="4" w:space="0" w:color="000000"/>
            </w:tcBorders>
          </w:tcPr>
          <w:p w:rsidR="00DE4A41" w:rsidRDefault="00DE4A41"/>
        </w:tc>
      </w:tr>
      <w:tr w:rsidR="00DE4A41">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jc w:val="center"/>
            </w:pPr>
            <w:r>
              <w:rPr>
                <w:rFonts w:ascii="Times New Roman" w:eastAsia="Times New Roman" w:hAnsi="Times New Roman"/>
                <w:color w:val="000000"/>
                <w:w w:val="97"/>
                <w:sz w:val="16"/>
              </w:rPr>
              <w:t>1.1.</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r>
              <w:rPr>
                <w:rFonts w:ascii="Times New Roman" w:eastAsia="Times New Roman" w:hAnsi="Times New Roman"/>
                <w:b/>
                <w:color w:val="000000"/>
                <w:w w:val="97"/>
                <w:sz w:val="16"/>
              </w:rPr>
              <w:t xml:space="preserve">О </w:t>
            </w:r>
            <w:proofErr w:type="spellStart"/>
            <w:r>
              <w:rPr>
                <w:rFonts w:ascii="Times New Roman" w:eastAsia="Times New Roman" w:hAnsi="Times New Roman"/>
                <w:b/>
                <w:color w:val="000000"/>
                <w:w w:val="97"/>
                <w:sz w:val="16"/>
              </w:rPr>
              <w:t>нашейРодине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51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8" w:after="0" w:line="254" w:lineRule="auto"/>
              <w:ind w:left="72" w:right="144"/>
              <w:rPr>
                <w:lang w:val="ru-RU"/>
              </w:rPr>
            </w:pPr>
            <w:r w:rsidRPr="00382195">
              <w:rPr>
                <w:rFonts w:ascii="Times New Roman" w:eastAsia="Times New Roman" w:hAnsi="Times New Roman"/>
                <w:color w:val="000000"/>
                <w:w w:val="97"/>
                <w:sz w:val="16"/>
                <w:lang w:val="ru-RU"/>
              </w:rPr>
              <w:t xml:space="preserve">Учебный диалог: определение учебной задачи изучения произведений данного раздела; </w:t>
            </w:r>
            <w:r w:rsidRPr="00382195">
              <w:rPr>
                <w:lang w:val="ru-RU"/>
              </w:rPr>
              <w:br/>
            </w:r>
            <w:r w:rsidRPr="00382195">
              <w:rPr>
                <w:rFonts w:ascii="Times New Roman" w:eastAsia="Times New Roman" w:hAnsi="Times New Roman"/>
                <w:color w:val="000000"/>
                <w:w w:val="97"/>
                <w:sz w:val="16"/>
                <w:lang w:val="ru-RU"/>
              </w:rPr>
              <w:t xml:space="preserve">Слушание стихотворных произведений, оценка своей эмоциональной реакции на прослушанное </w:t>
            </w:r>
            <w:r w:rsidRPr="00382195">
              <w:rPr>
                <w:lang w:val="ru-RU"/>
              </w:rPr>
              <w:br/>
            </w:r>
            <w:r w:rsidRPr="00382195">
              <w:rPr>
                <w:rFonts w:ascii="Times New Roman" w:eastAsia="Times New Roman" w:hAnsi="Times New Roman"/>
                <w:color w:val="000000"/>
                <w:w w:val="97"/>
                <w:sz w:val="16"/>
                <w:lang w:val="ru-RU"/>
              </w:rPr>
              <w:t>произведение, определение темы (не менее трёх стихотворений). Например, стихотворения И. С. Никитин</w:t>
            </w:r>
            <w:proofErr w:type="gramStart"/>
            <w:r w:rsidRPr="00382195">
              <w:rPr>
                <w:rFonts w:ascii="Times New Roman" w:eastAsia="Times New Roman" w:hAnsi="Times New Roman"/>
                <w:color w:val="000000"/>
                <w:w w:val="97"/>
                <w:sz w:val="16"/>
                <w:lang w:val="ru-RU"/>
              </w:rPr>
              <w:t>а«</w:t>
            </w:r>
            <w:proofErr w:type="gramEnd"/>
            <w:r w:rsidRPr="00382195">
              <w:rPr>
                <w:rFonts w:ascii="Times New Roman" w:eastAsia="Times New Roman" w:hAnsi="Times New Roman"/>
                <w:color w:val="000000"/>
                <w:w w:val="97"/>
                <w:sz w:val="16"/>
                <w:lang w:val="ru-RU"/>
              </w:rPr>
              <w:t xml:space="preserve">Русь», Ф. П. Савинова «Родина», А. А. Прокофьева «Родина», Н. М. Рубцова «Россия Русь — куда я ни взгляну…», З. Н. Александровой «Родина»; </w:t>
            </w:r>
            <w:r w:rsidRPr="00382195">
              <w:rPr>
                <w:lang w:val="ru-RU"/>
              </w:rPr>
              <w:br/>
            </w:r>
            <w:r w:rsidRPr="00382195">
              <w:rPr>
                <w:rFonts w:ascii="Times New Roman" w:eastAsia="Times New Roman" w:hAnsi="Times New Roman"/>
                <w:color w:val="000000"/>
                <w:w w:val="97"/>
                <w:sz w:val="16"/>
                <w:lang w:val="ru-RU"/>
              </w:rPr>
              <w:t>Участие в учебном диалоге: выделение и обсуждение главной мысли произведения — любовь к Родине неотделима от любви к родной земле и её природе;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45"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6" w:after="0" w:line="233" w:lineRule="auto"/>
              <w:jc w:val="center"/>
            </w:pPr>
            <w:r>
              <w:rPr>
                <w:rFonts w:ascii="Times New Roman" w:eastAsia="Times New Roman" w:hAnsi="Times New Roman"/>
                <w:color w:val="000000"/>
                <w:w w:val="97"/>
                <w:sz w:val="16"/>
              </w:rPr>
              <w:t>1.2.</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6" w:after="0" w:line="245" w:lineRule="auto"/>
              <w:ind w:left="72" w:right="144"/>
            </w:pPr>
            <w:proofErr w:type="spellStart"/>
            <w:r>
              <w:rPr>
                <w:rFonts w:ascii="Times New Roman" w:eastAsia="Times New Roman" w:hAnsi="Times New Roman"/>
                <w:b/>
                <w:color w:val="000000"/>
                <w:w w:val="97"/>
                <w:sz w:val="16"/>
              </w:rPr>
              <w:t>Фольклор</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устное</w:t>
            </w:r>
            <w:proofErr w:type="spellEnd"/>
            <w:r>
              <w:br/>
            </w:r>
            <w:proofErr w:type="spellStart"/>
            <w:r>
              <w:rPr>
                <w:rFonts w:ascii="Times New Roman" w:eastAsia="Times New Roman" w:hAnsi="Times New Roman"/>
                <w:b/>
                <w:color w:val="000000"/>
                <w:w w:val="97"/>
                <w:sz w:val="16"/>
              </w:rPr>
              <w:t>народноетворчество</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6" w:after="0" w:line="233" w:lineRule="auto"/>
              <w:ind w:left="72"/>
            </w:pPr>
            <w:r>
              <w:rPr>
                <w:rFonts w:ascii="Times New Roman" w:eastAsia="Times New Roman" w:hAnsi="Times New Roman"/>
                <w:color w:val="000000"/>
                <w:w w:val="97"/>
                <w:sz w:val="16"/>
              </w:rPr>
              <w:t>16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51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6" w:after="0" w:line="254" w:lineRule="auto"/>
              <w:ind w:left="72"/>
              <w:rPr>
                <w:lang w:val="ru-RU"/>
              </w:rPr>
            </w:pPr>
            <w:r w:rsidRPr="00382195">
              <w:rPr>
                <w:rFonts w:ascii="Times New Roman" w:eastAsia="Times New Roman" w:hAnsi="Times New Roman"/>
                <w:color w:val="000000"/>
                <w:w w:val="97"/>
                <w:sz w:val="16"/>
                <w:lang w:val="ru-RU"/>
              </w:rPr>
              <w:t xml:space="preserve">Работа со схемой «Малые жанры фольклора»: заполнение, подбор примеров (на материале изученного в 1 классе); </w:t>
            </w:r>
            <w:r w:rsidRPr="00382195">
              <w:rPr>
                <w:lang w:val="ru-RU"/>
              </w:rPr>
              <w:br/>
            </w:r>
            <w:r w:rsidRPr="00382195">
              <w:rPr>
                <w:rFonts w:ascii="Times New Roman" w:eastAsia="Times New Roman" w:hAnsi="Times New Roman"/>
                <w:color w:val="000000"/>
                <w:w w:val="97"/>
                <w:sz w:val="16"/>
                <w:lang w:val="ru-RU"/>
              </w:rPr>
              <w:t xml:space="preserve">Участие в учебном диалоге: обсуждение значения пословицы, пословица как главная мысль произведения; Упражнение в чтении вслух целыми словами малых жанров фольклора: </w:t>
            </w:r>
            <w:proofErr w:type="spellStart"/>
            <w:r w:rsidRPr="00382195">
              <w:rPr>
                <w:rFonts w:ascii="Times New Roman" w:eastAsia="Times New Roman" w:hAnsi="Times New Roman"/>
                <w:color w:val="000000"/>
                <w:w w:val="97"/>
                <w:sz w:val="16"/>
                <w:lang w:val="ru-RU"/>
              </w:rPr>
              <w:t>потешек</w:t>
            </w:r>
            <w:proofErr w:type="spellEnd"/>
            <w:r w:rsidRPr="00382195">
              <w:rPr>
                <w:rFonts w:ascii="Times New Roman" w:eastAsia="Times New Roman" w:hAnsi="Times New Roman"/>
                <w:color w:val="000000"/>
                <w:w w:val="97"/>
                <w:sz w:val="16"/>
                <w:lang w:val="ru-RU"/>
              </w:rPr>
              <w:t xml:space="preserve">, считалок, скороговорок, небылиц, загадок(по выбору); </w:t>
            </w:r>
            <w:r w:rsidRPr="00382195">
              <w:rPr>
                <w:lang w:val="ru-RU"/>
              </w:rPr>
              <w:br/>
            </w:r>
            <w:r w:rsidRPr="00382195">
              <w:rPr>
                <w:rFonts w:ascii="Times New Roman" w:eastAsia="Times New Roman" w:hAnsi="Times New Roman"/>
                <w:color w:val="000000"/>
                <w:w w:val="97"/>
                <w:sz w:val="16"/>
                <w:lang w:val="ru-RU"/>
              </w:rPr>
              <w:t xml:space="preserve">Групповая работа: чтение скороговорок с увеличением темпа, проведение конкурса «Лучший чтец </w:t>
            </w:r>
            <w:r w:rsidRPr="00382195">
              <w:rPr>
                <w:lang w:val="ru-RU"/>
              </w:rPr>
              <w:br/>
            </w:r>
            <w:r w:rsidRPr="00382195">
              <w:rPr>
                <w:rFonts w:ascii="Times New Roman" w:eastAsia="Times New Roman" w:hAnsi="Times New Roman"/>
                <w:color w:val="000000"/>
                <w:w w:val="97"/>
                <w:sz w:val="16"/>
                <w:lang w:val="ru-RU"/>
              </w:rPr>
              <w:t xml:space="preserve">скороговорок»; </w:t>
            </w:r>
            <w:r w:rsidRPr="00382195">
              <w:rPr>
                <w:lang w:val="ru-RU"/>
              </w:rPr>
              <w:br/>
            </w:r>
            <w:r w:rsidRPr="00382195">
              <w:rPr>
                <w:rFonts w:ascii="Times New Roman" w:eastAsia="Times New Roman" w:hAnsi="Times New Roman"/>
                <w:color w:val="000000"/>
                <w:w w:val="97"/>
                <w:sz w:val="16"/>
                <w:lang w:val="ru-RU"/>
              </w:rPr>
              <w:t>Работа с текстом: анализ юмористических событий в небылицах, нахождение созвучных (рифмованных) слов ;</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6" w:after="0" w:line="245"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6" w:after="0" w:line="233" w:lineRule="auto"/>
              <w:ind w:left="72"/>
            </w:pPr>
            <w:proofErr w:type="spellStart"/>
            <w:r>
              <w:rPr>
                <w:rFonts w:ascii="Times New Roman" w:eastAsia="Times New Roman" w:hAnsi="Times New Roman"/>
                <w:color w:val="000000"/>
                <w:w w:val="97"/>
                <w:sz w:val="16"/>
              </w:rPr>
              <w:t>Учи.ру</w:t>
            </w:r>
            <w:proofErr w:type="spellEnd"/>
          </w:p>
        </w:tc>
      </w:tr>
      <w:tr w:rsidR="00DE4A41">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jc w:val="center"/>
            </w:pPr>
            <w:r>
              <w:rPr>
                <w:rFonts w:ascii="Times New Roman" w:eastAsia="Times New Roman" w:hAnsi="Times New Roman"/>
                <w:color w:val="000000"/>
                <w:w w:val="97"/>
                <w:sz w:val="16"/>
              </w:rPr>
              <w:t>1.3.</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8" w:after="0" w:line="250" w:lineRule="auto"/>
              <w:ind w:left="72" w:right="144"/>
              <w:rPr>
                <w:lang w:val="ru-RU"/>
              </w:rPr>
            </w:pPr>
            <w:r w:rsidRPr="00382195">
              <w:rPr>
                <w:rFonts w:ascii="Times New Roman" w:eastAsia="Times New Roman" w:hAnsi="Times New Roman"/>
                <w:b/>
                <w:color w:val="000000"/>
                <w:w w:val="97"/>
                <w:sz w:val="16"/>
                <w:lang w:val="ru-RU"/>
              </w:rPr>
              <w:t xml:space="preserve">Звуки и краски </w:t>
            </w:r>
            <w:r w:rsidRPr="00382195">
              <w:rPr>
                <w:lang w:val="ru-RU"/>
              </w:rPr>
              <w:br/>
            </w:r>
            <w:r w:rsidRPr="00382195">
              <w:rPr>
                <w:rFonts w:ascii="Times New Roman" w:eastAsia="Times New Roman" w:hAnsi="Times New Roman"/>
                <w:b/>
                <w:color w:val="000000"/>
                <w:w w:val="97"/>
                <w:sz w:val="16"/>
                <w:lang w:val="ru-RU"/>
              </w:rPr>
              <w:t xml:space="preserve">родной природы в </w:t>
            </w:r>
            <w:r w:rsidRPr="00382195">
              <w:rPr>
                <w:lang w:val="ru-RU"/>
              </w:rPr>
              <w:br/>
            </w:r>
            <w:r w:rsidRPr="00382195">
              <w:rPr>
                <w:rFonts w:ascii="Times New Roman" w:eastAsia="Times New Roman" w:hAnsi="Times New Roman"/>
                <w:b/>
                <w:color w:val="000000"/>
                <w:w w:val="97"/>
                <w:sz w:val="16"/>
                <w:lang w:val="ru-RU"/>
              </w:rPr>
              <w:t>разные времена года (осень)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51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8" w:after="0" w:line="252" w:lineRule="auto"/>
              <w:ind w:left="72" w:right="144"/>
              <w:rPr>
                <w:lang w:val="ru-RU"/>
              </w:rPr>
            </w:pPr>
            <w:r w:rsidRPr="00382195">
              <w:rPr>
                <w:rFonts w:ascii="Times New Roman" w:eastAsia="Times New Roman" w:hAnsi="Times New Roman"/>
                <w:color w:val="000000"/>
                <w:w w:val="97"/>
                <w:sz w:val="16"/>
                <w:lang w:val="ru-RU"/>
              </w:rPr>
              <w:t>Учебный диалог: знакомство с новым разделом, определение учебной задачи, обсуждение вопросов «О чём ты узнаешь?»</w:t>
            </w:r>
            <w:proofErr w:type="gramStart"/>
            <w:r w:rsidRPr="00382195">
              <w:rPr>
                <w:rFonts w:ascii="Times New Roman" w:eastAsia="Times New Roman" w:hAnsi="Times New Roman"/>
                <w:color w:val="000000"/>
                <w:w w:val="97"/>
                <w:sz w:val="16"/>
                <w:lang w:val="ru-RU"/>
              </w:rPr>
              <w:t>,«</w:t>
            </w:r>
            <w:proofErr w:type="gramEnd"/>
            <w:r w:rsidRPr="00382195">
              <w:rPr>
                <w:rFonts w:ascii="Times New Roman" w:eastAsia="Times New Roman" w:hAnsi="Times New Roman"/>
                <w:color w:val="000000"/>
                <w:w w:val="97"/>
                <w:sz w:val="16"/>
                <w:lang w:val="ru-RU"/>
              </w:rPr>
              <w:t xml:space="preserve">Чему ты будешь учиться?»; </w:t>
            </w:r>
            <w:r w:rsidRPr="00382195">
              <w:rPr>
                <w:lang w:val="ru-RU"/>
              </w:rPr>
              <w:br/>
            </w:r>
            <w:r w:rsidRPr="00382195">
              <w:rPr>
                <w:rFonts w:ascii="Times New Roman" w:eastAsia="Times New Roman" w:hAnsi="Times New Roman"/>
                <w:color w:val="000000"/>
                <w:w w:val="97"/>
                <w:sz w:val="16"/>
                <w:lang w:val="ru-RU"/>
              </w:rPr>
              <w:t>Слушание стихотворных произведений: А. С. Пушкин «Уж 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Трутнева «Осень», В. Ю.</w:t>
            </w:r>
          </w:p>
          <w:p w:rsidR="00DE4A41" w:rsidRPr="00382195" w:rsidRDefault="00210E20">
            <w:pPr>
              <w:autoSpaceDE w:val="0"/>
              <w:autoSpaceDN w:val="0"/>
              <w:spacing w:before="18" w:after="0" w:line="250" w:lineRule="auto"/>
              <w:ind w:left="72" w:right="432"/>
              <w:rPr>
                <w:lang w:val="ru-RU"/>
              </w:rPr>
            </w:pPr>
            <w:proofErr w:type="spellStart"/>
            <w:r w:rsidRPr="00382195">
              <w:rPr>
                <w:rFonts w:ascii="Times New Roman" w:eastAsia="Times New Roman" w:hAnsi="Times New Roman"/>
                <w:color w:val="000000"/>
                <w:w w:val="97"/>
                <w:sz w:val="16"/>
                <w:lang w:val="ru-RU"/>
              </w:rPr>
              <w:t>Голяховский</w:t>
            </w:r>
            <w:proofErr w:type="spellEnd"/>
            <w:r w:rsidRPr="00382195">
              <w:rPr>
                <w:rFonts w:ascii="Times New Roman" w:eastAsia="Times New Roman" w:hAnsi="Times New Roman"/>
                <w:color w:val="000000"/>
                <w:w w:val="97"/>
                <w:sz w:val="16"/>
                <w:lang w:val="ru-RU"/>
              </w:rPr>
              <w:t xml:space="preserve"> «Листопад», И. П. </w:t>
            </w:r>
            <w:proofErr w:type="spellStart"/>
            <w:r w:rsidRPr="00382195">
              <w:rPr>
                <w:rFonts w:ascii="Times New Roman" w:eastAsia="Times New Roman" w:hAnsi="Times New Roman"/>
                <w:color w:val="000000"/>
                <w:w w:val="97"/>
                <w:sz w:val="16"/>
                <w:lang w:val="ru-RU"/>
              </w:rPr>
              <w:t>Токмакова</w:t>
            </w:r>
            <w:proofErr w:type="spellEnd"/>
            <w:r w:rsidRPr="00382195">
              <w:rPr>
                <w:rFonts w:ascii="Times New Roman" w:eastAsia="Times New Roman" w:hAnsi="Times New Roman"/>
                <w:color w:val="000000"/>
                <w:w w:val="97"/>
                <w:sz w:val="16"/>
                <w:lang w:val="ru-RU"/>
              </w:rPr>
              <w:t xml:space="preserve"> «Опустел скворечник» (по выбору не менее пяти авторов), выражение своего отношения к пейзажной лирике; </w:t>
            </w:r>
            <w:r w:rsidRPr="00382195">
              <w:rPr>
                <w:lang w:val="ru-RU"/>
              </w:rPr>
              <w:br/>
            </w:r>
            <w:r w:rsidRPr="00382195">
              <w:rPr>
                <w:rFonts w:ascii="Times New Roman" w:eastAsia="Times New Roman" w:hAnsi="Times New Roman"/>
                <w:color w:val="000000"/>
                <w:w w:val="97"/>
                <w:sz w:val="16"/>
                <w:lang w:val="ru-RU"/>
              </w:rPr>
              <w:t>Обсуждение прослушанного произведения: ответ на вопрос «Какое настроение вызывает произведение?</w:t>
            </w:r>
          </w:p>
          <w:p w:rsidR="00DE4A41" w:rsidRPr="00382195" w:rsidRDefault="00210E20">
            <w:pPr>
              <w:autoSpaceDE w:val="0"/>
              <w:autoSpaceDN w:val="0"/>
              <w:spacing w:before="18" w:after="0" w:line="254" w:lineRule="auto"/>
              <w:ind w:left="72" w:right="144"/>
              <w:rPr>
                <w:lang w:val="ru-RU"/>
              </w:rPr>
            </w:pPr>
            <w:r w:rsidRPr="00382195">
              <w:rPr>
                <w:rFonts w:ascii="Times New Roman" w:eastAsia="Times New Roman" w:hAnsi="Times New Roman"/>
                <w:color w:val="000000"/>
                <w:w w:val="97"/>
                <w:sz w:val="16"/>
                <w:lang w:val="ru-RU"/>
              </w:rPr>
              <w:t xml:space="preserve">Почему? С чем сравнивает поэт осенний лес?»; </w:t>
            </w:r>
            <w:r w:rsidRPr="00382195">
              <w:rPr>
                <w:lang w:val="ru-RU"/>
              </w:rPr>
              <w:br/>
            </w:r>
            <w:r w:rsidRPr="00382195">
              <w:rPr>
                <w:rFonts w:ascii="Times New Roman" w:eastAsia="Times New Roman" w:hAnsi="Times New Roman"/>
                <w:color w:val="000000"/>
                <w:w w:val="97"/>
                <w:sz w:val="16"/>
                <w:lang w:val="ru-RU"/>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 </w:t>
            </w:r>
            <w:r w:rsidRPr="00382195">
              <w:rPr>
                <w:lang w:val="ru-RU"/>
              </w:rPr>
              <w:br/>
            </w:r>
            <w:r w:rsidRPr="00382195">
              <w:rPr>
                <w:rFonts w:ascii="Times New Roman" w:eastAsia="Times New Roman" w:hAnsi="Times New Roman"/>
                <w:color w:val="000000"/>
                <w:w w:val="97"/>
                <w:sz w:val="16"/>
                <w:lang w:val="ru-RU"/>
              </w:rPr>
              <w:t xml:space="preserve">Выразительное чтение с интонационным выделением знаков препинания, с соблюдением орфоэпических и пунктуационных норм; </w:t>
            </w:r>
            <w:r w:rsidRPr="00382195">
              <w:rPr>
                <w:lang w:val="ru-RU"/>
              </w:rPr>
              <w:br/>
            </w:r>
            <w:r w:rsidRPr="00382195">
              <w:rPr>
                <w:rFonts w:ascii="Times New Roman" w:eastAsia="Times New Roman" w:hAnsi="Times New Roman"/>
                <w:color w:val="000000"/>
                <w:w w:val="97"/>
                <w:sz w:val="16"/>
                <w:lang w:val="ru-RU"/>
              </w:rPr>
              <w:t xml:space="preserve">Чтение молча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Сладков«Сентябрь», «Осень на пороге», М. М. Пришвин «Утро», Г. А. </w:t>
            </w:r>
            <w:proofErr w:type="spellStart"/>
            <w:r w:rsidRPr="00382195">
              <w:rPr>
                <w:rFonts w:ascii="Times New Roman" w:eastAsia="Times New Roman" w:hAnsi="Times New Roman"/>
                <w:color w:val="000000"/>
                <w:w w:val="97"/>
                <w:sz w:val="16"/>
                <w:lang w:val="ru-RU"/>
              </w:rPr>
              <w:t>Скребицкий</w:t>
            </w:r>
            <w:proofErr w:type="spellEnd"/>
            <w:r w:rsidRPr="00382195">
              <w:rPr>
                <w:rFonts w:ascii="Times New Roman" w:eastAsia="Times New Roman" w:hAnsi="Times New Roman"/>
                <w:color w:val="000000"/>
                <w:w w:val="97"/>
                <w:sz w:val="16"/>
                <w:lang w:val="ru-RU"/>
              </w:rPr>
              <w:t xml:space="preserve"> «Четыре художника Осень»;</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45"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14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jc w:val="center"/>
            </w:pPr>
            <w:r>
              <w:rPr>
                <w:rFonts w:ascii="Times New Roman" w:eastAsia="Times New Roman" w:hAnsi="Times New Roman"/>
                <w:color w:val="000000"/>
                <w:w w:val="97"/>
                <w:sz w:val="16"/>
              </w:rPr>
              <w:t>1.4.</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r>
              <w:rPr>
                <w:rFonts w:ascii="Times New Roman" w:eastAsia="Times New Roman" w:hAnsi="Times New Roman"/>
                <w:b/>
                <w:color w:val="000000"/>
                <w:w w:val="97"/>
                <w:sz w:val="16"/>
              </w:rPr>
              <w:t xml:space="preserve">О </w:t>
            </w:r>
            <w:proofErr w:type="spellStart"/>
            <w:r>
              <w:rPr>
                <w:rFonts w:ascii="Times New Roman" w:eastAsia="Times New Roman" w:hAnsi="Times New Roman"/>
                <w:b/>
                <w:color w:val="000000"/>
                <w:w w:val="97"/>
                <w:sz w:val="16"/>
              </w:rPr>
              <w:t>детях</w:t>
            </w:r>
            <w:proofErr w:type="spellEnd"/>
            <w:r>
              <w:rPr>
                <w:rFonts w:ascii="Times New Roman" w:eastAsia="Times New Roman" w:hAnsi="Times New Roman"/>
                <w:b/>
                <w:color w:val="000000"/>
                <w:w w:val="97"/>
                <w:sz w:val="16"/>
              </w:rPr>
              <w:t xml:space="preserve"> и </w:t>
            </w:r>
            <w:proofErr w:type="spellStart"/>
            <w:r>
              <w:rPr>
                <w:rFonts w:ascii="Times New Roman" w:eastAsia="Times New Roman" w:hAnsi="Times New Roman"/>
                <w:b/>
                <w:color w:val="000000"/>
                <w:w w:val="97"/>
                <w:sz w:val="16"/>
              </w:rPr>
              <w:t>дружбе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51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8" w:after="0" w:line="254" w:lineRule="auto"/>
              <w:ind w:left="72" w:right="144"/>
              <w:rPr>
                <w:lang w:val="ru-RU"/>
              </w:rPr>
            </w:pPr>
            <w:r w:rsidRPr="00382195">
              <w:rPr>
                <w:rFonts w:ascii="Times New Roman" w:eastAsia="Times New Roman" w:hAnsi="Times New Roman"/>
                <w:color w:val="000000"/>
                <w:w w:val="97"/>
                <w:sz w:val="16"/>
                <w:lang w:val="ru-RU"/>
              </w:rPr>
              <w:t xml:space="preserve">Проверочная работа: демонстрация начитанности и </w:t>
            </w:r>
            <w:proofErr w:type="spellStart"/>
            <w:r w:rsidRPr="00382195">
              <w:rPr>
                <w:rFonts w:ascii="Times New Roman" w:eastAsia="Times New Roman" w:hAnsi="Times New Roman"/>
                <w:color w:val="000000"/>
                <w:w w:val="97"/>
                <w:sz w:val="16"/>
                <w:lang w:val="ru-RU"/>
              </w:rPr>
              <w:t>сформированности</w:t>
            </w:r>
            <w:proofErr w:type="spellEnd"/>
            <w:r w:rsidRPr="00382195">
              <w:rPr>
                <w:rFonts w:ascii="Times New Roman" w:eastAsia="Times New Roman" w:hAnsi="Times New Roman"/>
                <w:color w:val="000000"/>
                <w:w w:val="97"/>
                <w:sz w:val="16"/>
                <w:lang w:val="ru-RU"/>
              </w:rPr>
              <w:t xml:space="preserve">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 </w:t>
            </w:r>
            <w:r w:rsidRPr="00382195">
              <w:rPr>
                <w:lang w:val="ru-RU"/>
              </w:rPr>
              <w:br/>
            </w:r>
            <w:r w:rsidRPr="00382195">
              <w:rPr>
                <w:rFonts w:ascii="Times New Roman" w:eastAsia="Times New Roman" w:hAnsi="Times New Roman"/>
                <w:color w:val="000000"/>
                <w:w w:val="97"/>
                <w:sz w:val="16"/>
                <w:lang w:val="ru-RU"/>
              </w:rPr>
              <w:t xml:space="preserve">Проверка своей работы по предложенному образцу; </w:t>
            </w:r>
            <w:r w:rsidRPr="00382195">
              <w:rPr>
                <w:lang w:val="ru-RU"/>
              </w:rPr>
              <w:br/>
            </w:r>
            <w:r w:rsidRPr="00382195">
              <w:rPr>
                <w:rFonts w:ascii="Times New Roman" w:eastAsia="Times New Roman" w:hAnsi="Times New Roman"/>
                <w:color w:val="000000"/>
                <w:w w:val="97"/>
                <w:sz w:val="16"/>
                <w:lang w:val="ru-RU"/>
              </w:rPr>
              <w:t xml:space="preserve">Составление выставки книг писателей на тему о детях, о дружбе; </w:t>
            </w:r>
            <w:r w:rsidRPr="00382195">
              <w:rPr>
                <w:lang w:val="ru-RU"/>
              </w:rPr>
              <w:br/>
            </w:r>
            <w:r w:rsidRPr="00382195">
              <w:rPr>
                <w:rFonts w:ascii="Times New Roman" w:eastAsia="Times New Roman" w:hAnsi="Times New Roman"/>
                <w:color w:val="000000"/>
                <w:w w:val="97"/>
                <w:sz w:val="16"/>
                <w:lang w:val="ru-RU"/>
              </w:rPr>
              <w:t>Рассказ о главном герое прочитанного произведения по предложенному алгоритму;</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45"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bl>
    <w:p w:rsidR="00DE4A41" w:rsidRDefault="00DE4A41">
      <w:pPr>
        <w:autoSpaceDE w:val="0"/>
        <w:autoSpaceDN w:val="0"/>
        <w:spacing w:after="0" w:line="14" w:lineRule="exact"/>
      </w:pPr>
    </w:p>
    <w:p w:rsidR="00DE4A41" w:rsidRDefault="00DE4A41">
      <w:pPr>
        <w:sectPr w:rsidR="00DE4A41">
          <w:pgSz w:w="16840" w:h="11900"/>
          <w:pgMar w:top="282" w:right="640" w:bottom="808" w:left="666" w:header="720" w:footer="720" w:gutter="0"/>
          <w:cols w:space="720" w:equalWidth="0">
            <w:col w:w="15534" w:space="0"/>
          </w:cols>
          <w:docGrid w:linePitch="360"/>
        </w:sectPr>
      </w:pPr>
    </w:p>
    <w:p w:rsidR="00DE4A41" w:rsidRDefault="00DE4A41">
      <w:pPr>
        <w:autoSpaceDE w:val="0"/>
        <w:autoSpaceDN w:val="0"/>
        <w:spacing w:after="66" w:line="220" w:lineRule="exact"/>
      </w:pPr>
    </w:p>
    <w:tbl>
      <w:tblPr>
        <w:tblW w:w="0" w:type="auto"/>
        <w:tblInd w:w="6" w:type="dxa"/>
        <w:tblLayout w:type="fixed"/>
        <w:tblLook w:val="04A0"/>
      </w:tblPr>
      <w:tblGrid>
        <w:gridCol w:w="468"/>
        <w:gridCol w:w="1730"/>
        <w:gridCol w:w="528"/>
        <w:gridCol w:w="1104"/>
        <w:gridCol w:w="1140"/>
        <w:gridCol w:w="806"/>
        <w:gridCol w:w="7516"/>
        <w:gridCol w:w="828"/>
        <w:gridCol w:w="1382"/>
      </w:tblGrid>
      <w:tr w:rsidR="00DE4A41">
        <w:trPr>
          <w:trHeight w:hRule="exact" w:val="26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jc w:val="center"/>
            </w:pPr>
            <w:r>
              <w:rPr>
                <w:rFonts w:ascii="Times New Roman" w:eastAsia="Times New Roman" w:hAnsi="Times New Roman"/>
                <w:color w:val="000000"/>
                <w:w w:val="97"/>
                <w:sz w:val="16"/>
              </w:rPr>
              <w:t>1.5.</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proofErr w:type="spellStart"/>
            <w:r>
              <w:rPr>
                <w:rFonts w:ascii="Times New Roman" w:eastAsia="Times New Roman" w:hAnsi="Times New Roman"/>
                <w:b/>
                <w:color w:val="000000"/>
                <w:w w:val="97"/>
                <w:sz w:val="16"/>
              </w:rPr>
              <w:t>Мирсказок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51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8" w:after="0" w:line="254" w:lineRule="auto"/>
              <w:ind w:left="72" w:right="144"/>
              <w:rPr>
                <w:lang w:val="ru-RU"/>
              </w:rPr>
            </w:pPr>
            <w:r w:rsidRPr="00382195">
              <w:rPr>
                <w:rFonts w:ascii="Times New Roman" w:eastAsia="Times New Roman" w:hAnsi="Times New Roman"/>
                <w:color w:val="000000"/>
                <w:w w:val="97"/>
                <w:sz w:val="16"/>
                <w:lang w:val="ru-RU"/>
              </w:rPr>
              <w:t>Учебный диалог: знакомство с новым разделом, определение учебной задачи, обсуждение вопросов: «О чём ты узнаешь?»</w:t>
            </w:r>
            <w:proofErr w:type="gramStart"/>
            <w:r w:rsidRPr="00382195">
              <w:rPr>
                <w:rFonts w:ascii="Times New Roman" w:eastAsia="Times New Roman" w:hAnsi="Times New Roman"/>
                <w:color w:val="000000"/>
                <w:w w:val="97"/>
                <w:sz w:val="16"/>
                <w:lang w:val="ru-RU"/>
              </w:rPr>
              <w:t>,«</w:t>
            </w:r>
            <w:proofErr w:type="gramEnd"/>
            <w:r w:rsidRPr="00382195">
              <w:rPr>
                <w:rFonts w:ascii="Times New Roman" w:eastAsia="Times New Roman" w:hAnsi="Times New Roman"/>
                <w:color w:val="000000"/>
                <w:w w:val="97"/>
                <w:sz w:val="16"/>
                <w:lang w:val="ru-RU"/>
              </w:rPr>
              <w:t xml:space="preserve">Чему ты будешь учиться?»; </w:t>
            </w:r>
            <w:r w:rsidRPr="00382195">
              <w:rPr>
                <w:lang w:val="ru-RU"/>
              </w:rPr>
              <w:br/>
            </w:r>
            <w:r w:rsidRPr="00382195">
              <w:rPr>
                <w:rFonts w:ascii="Times New Roman" w:eastAsia="Times New Roman" w:hAnsi="Times New Roman"/>
                <w:color w:val="000000"/>
                <w:w w:val="97"/>
                <w:sz w:val="16"/>
                <w:lang w:val="ru-RU"/>
              </w:rPr>
              <w:t xml:space="preserve">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четырёх произведений); </w:t>
            </w:r>
            <w:r w:rsidRPr="00382195">
              <w:rPr>
                <w:lang w:val="ru-RU"/>
              </w:rPr>
              <w:br/>
            </w:r>
            <w:r w:rsidRPr="00382195">
              <w:rPr>
                <w:rFonts w:ascii="Times New Roman" w:eastAsia="Times New Roman" w:hAnsi="Times New Roman"/>
                <w:color w:val="000000"/>
                <w:w w:val="97"/>
                <w:sz w:val="16"/>
                <w:lang w:val="ru-RU"/>
              </w:rPr>
              <w:t xml:space="preserve">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 </w:t>
            </w:r>
            <w:r w:rsidRPr="00382195">
              <w:rPr>
                <w:lang w:val="ru-RU"/>
              </w:rPr>
              <w:br/>
            </w:r>
            <w:r w:rsidRPr="00382195">
              <w:rPr>
                <w:rFonts w:ascii="Times New Roman" w:eastAsia="Times New Roman" w:hAnsi="Times New Roman"/>
                <w:color w:val="000000"/>
                <w:w w:val="97"/>
                <w:sz w:val="16"/>
                <w:lang w:val="ru-RU"/>
              </w:rPr>
              <w:t>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 Упражнение на формулирование вопросов по фактическому содержанию прочитанного произведения; Пересказ (устно) содержания сказки выборочно;</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45"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r>
              <w:rPr>
                <w:rFonts w:ascii="Times New Roman" w:eastAsia="Times New Roman" w:hAnsi="Times New Roman"/>
                <w:color w:val="000000"/>
                <w:w w:val="97"/>
                <w:sz w:val="16"/>
              </w:rPr>
              <w:t>РЭШ</w:t>
            </w:r>
          </w:p>
        </w:tc>
      </w:tr>
      <w:tr w:rsidR="00DE4A41">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6" w:after="0" w:line="233" w:lineRule="auto"/>
              <w:jc w:val="center"/>
            </w:pPr>
            <w:r>
              <w:rPr>
                <w:rFonts w:ascii="Times New Roman" w:eastAsia="Times New Roman" w:hAnsi="Times New Roman"/>
                <w:color w:val="000000"/>
                <w:w w:val="97"/>
                <w:sz w:val="16"/>
              </w:rPr>
              <w:t>1.6.</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6" w:after="0" w:line="250" w:lineRule="auto"/>
              <w:ind w:left="72" w:right="144"/>
              <w:rPr>
                <w:lang w:val="ru-RU"/>
              </w:rPr>
            </w:pPr>
            <w:r w:rsidRPr="00382195">
              <w:rPr>
                <w:rFonts w:ascii="Times New Roman" w:eastAsia="Times New Roman" w:hAnsi="Times New Roman"/>
                <w:b/>
                <w:color w:val="000000"/>
                <w:w w:val="97"/>
                <w:sz w:val="16"/>
                <w:lang w:val="ru-RU"/>
              </w:rPr>
              <w:t xml:space="preserve">Звуки и краски </w:t>
            </w:r>
            <w:r w:rsidRPr="00382195">
              <w:rPr>
                <w:lang w:val="ru-RU"/>
              </w:rPr>
              <w:br/>
            </w:r>
            <w:r w:rsidRPr="00382195">
              <w:rPr>
                <w:rFonts w:ascii="Times New Roman" w:eastAsia="Times New Roman" w:hAnsi="Times New Roman"/>
                <w:b/>
                <w:color w:val="000000"/>
                <w:w w:val="97"/>
                <w:sz w:val="16"/>
                <w:lang w:val="ru-RU"/>
              </w:rPr>
              <w:t xml:space="preserve">родной природы в </w:t>
            </w:r>
            <w:r w:rsidRPr="00382195">
              <w:rPr>
                <w:lang w:val="ru-RU"/>
              </w:rPr>
              <w:br/>
            </w:r>
            <w:r w:rsidRPr="00382195">
              <w:rPr>
                <w:rFonts w:ascii="Times New Roman" w:eastAsia="Times New Roman" w:hAnsi="Times New Roman"/>
                <w:b/>
                <w:color w:val="000000"/>
                <w:w w:val="97"/>
                <w:sz w:val="16"/>
                <w:lang w:val="ru-RU"/>
              </w:rPr>
              <w:t>разные времена года (зима)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6" w:after="0" w:line="233"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51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6" w:after="0" w:line="250" w:lineRule="auto"/>
              <w:ind w:left="72" w:right="144"/>
              <w:rPr>
                <w:lang w:val="ru-RU"/>
              </w:rPr>
            </w:pPr>
            <w:r w:rsidRPr="00382195">
              <w:rPr>
                <w:rFonts w:ascii="Times New Roman" w:eastAsia="Times New Roman" w:hAnsi="Times New Roman"/>
                <w:color w:val="000000"/>
                <w:w w:val="97"/>
                <w:sz w:val="16"/>
                <w:lang w:val="ru-RU"/>
              </w:rPr>
              <w:t xml:space="preserve">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 </w:t>
            </w:r>
            <w:r w:rsidRPr="00382195">
              <w:rPr>
                <w:lang w:val="ru-RU"/>
              </w:rPr>
              <w:br/>
            </w:r>
            <w:r w:rsidRPr="00382195">
              <w:rPr>
                <w:rFonts w:ascii="Times New Roman" w:eastAsia="Times New Roman" w:hAnsi="Times New Roman"/>
                <w:color w:val="000000"/>
                <w:w w:val="97"/>
                <w:sz w:val="16"/>
                <w:lang w:val="ru-RU"/>
              </w:rPr>
              <w:t>Чтение произведений новогодней тематики (например, С. В. Михалков «Новогодняя быль», «Событие», А.</w:t>
            </w:r>
          </w:p>
          <w:p w:rsidR="00DE4A41" w:rsidRPr="00382195" w:rsidRDefault="00210E20">
            <w:pPr>
              <w:autoSpaceDE w:val="0"/>
              <w:autoSpaceDN w:val="0"/>
              <w:spacing w:before="18" w:after="0" w:line="252" w:lineRule="auto"/>
              <w:ind w:left="72" w:right="288"/>
              <w:rPr>
                <w:lang w:val="ru-RU"/>
              </w:rPr>
            </w:pPr>
            <w:r w:rsidRPr="00382195">
              <w:rPr>
                <w:rFonts w:ascii="Times New Roman" w:eastAsia="Times New Roman" w:hAnsi="Times New Roman"/>
                <w:color w:val="000000"/>
                <w:w w:val="97"/>
                <w:sz w:val="16"/>
                <w:lang w:val="ru-RU"/>
              </w:rPr>
              <w:t xml:space="preserve">Гайдар«Чук и Гек» (отрывок), С. Я. Маршак «Декабрь», Е. А. Пермяк «Волшебные краски»), сравнение произведений писателей на одну тему, выбор понравившегося, объяснение своего выбора; </w:t>
            </w:r>
            <w:r w:rsidRPr="00382195">
              <w:rPr>
                <w:lang w:val="ru-RU"/>
              </w:rPr>
              <w:br/>
            </w:r>
            <w:r w:rsidRPr="00382195">
              <w:rPr>
                <w:rFonts w:ascii="Times New Roman" w:eastAsia="Times New Roman" w:hAnsi="Times New Roman"/>
                <w:color w:val="000000"/>
                <w:w w:val="97"/>
                <w:sz w:val="16"/>
                <w:lang w:val="ru-RU"/>
              </w:rPr>
              <w:t xml:space="preserve">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 </w:t>
            </w:r>
            <w:r w:rsidRPr="00382195">
              <w:rPr>
                <w:lang w:val="ru-RU"/>
              </w:rPr>
              <w:br/>
            </w:r>
            <w:r w:rsidRPr="00382195">
              <w:rPr>
                <w:rFonts w:ascii="Times New Roman" w:eastAsia="Times New Roman" w:hAnsi="Times New Roman"/>
                <w:color w:val="000000"/>
                <w:w w:val="97"/>
                <w:sz w:val="16"/>
                <w:lang w:val="ru-RU"/>
              </w:rPr>
              <w:t xml:space="preserve">Работа в группе: распределение обязанностей, выбор произведений для </w:t>
            </w:r>
            <w:proofErr w:type="spellStart"/>
            <w:r w:rsidRPr="00382195">
              <w:rPr>
                <w:rFonts w:ascii="Times New Roman" w:eastAsia="Times New Roman" w:hAnsi="Times New Roman"/>
                <w:color w:val="000000"/>
                <w:w w:val="97"/>
                <w:sz w:val="16"/>
                <w:lang w:val="ru-RU"/>
              </w:rPr>
              <w:t>инсценирования</w:t>
            </w:r>
            <w:proofErr w:type="spellEnd"/>
            <w:r w:rsidRPr="00382195">
              <w:rPr>
                <w:rFonts w:ascii="Times New Roman" w:eastAsia="Times New Roman" w:hAnsi="Times New Roman"/>
                <w:color w:val="000000"/>
                <w:w w:val="97"/>
                <w:sz w:val="16"/>
                <w:lang w:val="ru-RU"/>
              </w:rPr>
              <w:t xml:space="preserve"> и рассказывания наизусть, проведение новогоднего праздника в классе;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6" w:after="0" w:line="245"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jc w:val="center"/>
            </w:pPr>
            <w:r>
              <w:rPr>
                <w:rFonts w:ascii="Times New Roman" w:eastAsia="Times New Roman" w:hAnsi="Times New Roman"/>
                <w:color w:val="000000"/>
                <w:w w:val="97"/>
                <w:sz w:val="16"/>
              </w:rPr>
              <w:t>1.7.</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45" w:lineRule="auto"/>
              <w:ind w:left="72" w:right="288"/>
            </w:pPr>
            <w:r>
              <w:rPr>
                <w:rFonts w:ascii="Times New Roman" w:eastAsia="Times New Roman" w:hAnsi="Times New Roman"/>
                <w:b/>
                <w:color w:val="000000"/>
                <w:w w:val="97"/>
                <w:sz w:val="16"/>
              </w:rPr>
              <w:t xml:space="preserve">О </w:t>
            </w:r>
            <w:proofErr w:type="spellStart"/>
            <w:r>
              <w:rPr>
                <w:rFonts w:ascii="Times New Roman" w:eastAsia="Times New Roman" w:hAnsi="Times New Roman"/>
                <w:b/>
                <w:color w:val="000000"/>
                <w:w w:val="97"/>
                <w:sz w:val="16"/>
              </w:rPr>
              <w:t>братьяхнашихменьших</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r>
              <w:rPr>
                <w:rFonts w:ascii="Times New Roman" w:eastAsia="Times New Roman" w:hAnsi="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51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8" w:after="0" w:line="254" w:lineRule="auto"/>
              <w:ind w:left="72"/>
              <w:rPr>
                <w:lang w:val="ru-RU"/>
              </w:rPr>
            </w:pPr>
            <w:r w:rsidRPr="00382195">
              <w:rPr>
                <w:rFonts w:ascii="Times New Roman" w:eastAsia="Times New Roman" w:hAnsi="Times New Roman"/>
                <w:color w:val="000000"/>
                <w:w w:val="97"/>
                <w:sz w:val="16"/>
                <w:lang w:val="ru-RU"/>
              </w:rPr>
              <w:t xml:space="preserve">Знакомство с новым литературным жанром, чтение вслух басен И. А. Крылова, Л. Н. Толстого (произведения по выбору), сравнение формы: прозаическая или стихотворная ; </w:t>
            </w:r>
            <w:r w:rsidRPr="00382195">
              <w:rPr>
                <w:lang w:val="ru-RU"/>
              </w:rPr>
              <w:br/>
            </w:r>
            <w:r w:rsidRPr="00382195">
              <w:rPr>
                <w:rFonts w:ascii="Times New Roman" w:eastAsia="Times New Roman" w:hAnsi="Times New Roman"/>
                <w:color w:val="000000"/>
                <w:w w:val="97"/>
                <w:sz w:val="16"/>
                <w:lang w:val="ru-RU"/>
              </w:rPr>
              <w:t xml:space="preserve">Учебный диалог: обсуждение героев, сюжета басни, нахождение морали (поучения); </w:t>
            </w:r>
            <w:r w:rsidRPr="00382195">
              <w:rPr>
                <w:lang w:val="ru-RU"/>
              </w:rPr>
              <w:br/>
            </w:r>
            <w:r w:rsidRPr="00382195">
              <w:rPr>
                <w:rFonts w:ascii="Times New Roman" w:eastAsia="Times New Roman" w:hAnsi="Times New Roman"/>
                <w:color w:val="000000"/>
                <w:w w:val="97"/>
                <w:sz w:val="16"/>
                <w:lang w:val="ru-RU"/>
              </w:rPr>
              <w:t xml:space="preserve">Задания на распознавание отдельных жанров художественной литературы (рассказы, басни, стихотворения, </w:t>
            </w:r>
            <w:proofErr w:type="spellStart"/>
            <w:r w:rsidRPr="00382195">
              <w:rPr>
                <w:rFonts w:ascii="Times New Roman" w:eastAsia="Times New Roman" w:hAnsi="Times New Roman"/>
                <w:color w:val="000000"/>
                <w:w w:val="97"/>
                <w:sz w:val="16"/>
                <w:lang w:val="ru-RU"/>
              </w:rPr>
              <w:t>литературныесказки</w:t>
            </w:r>
            <w:proofErr w:type="spellEnd"/>
            <w:r w:rsidRPr="00382195">
              <w:rPr>
                <w:rFonts w:ascii="Times New Roman" w:eastAsia="Times New Roman" w:hAnsi="Times New Roman"/>
                <w:color w:val="000000"/>
                <w:w w:val="97"/>
                <w:sz w:val="16"/>
                <w:lang w:val="ru-RU"/>
              </w:rPr>
              <w:t>), сравнение произведений писателей на одну тему: называть понравившееся, объяснять свой выбор (</w:t>
            </w:r>
            <w:proofErr w:type="spellStart"/>
            <w:r w:rsidRPr="00382195">
              <w:rPr>
                <w:rFonts w:ascii="Times New Roman" w:eastAsia="Times New Roman" w:hAnsi="Times New Roman"/>
                <w:color w:val="000000"/>
                <w:w w:val="97"/>
                <w:sz w:val="16"/>
                <w:lang w:val="ru-RU"/>
              </w:rPr>
              <w:t>составлениевысказывания</w:t>
            </w:r>
            <w:proofErr w:type="spellEnd"/>
            <w:r w:rsidRPr="00382195">
              <w:rPr>
                <w:rFonts w:ascii="Times New Roman" w:eastAsia="Times New Roman" w:hAnsi="Times New Roman"/>
                <w:color w:val="000000"/>
                <w:w w:val="97"/>
                <w:sz w:val="16"/>
                <w:lang w:val="ru-RU"/>
              </w:rPr>
              <w:t xml:space="preserve"> из не менее 4 предложений); </w:t>
            </w:r>
            <w:r w:rsidRPr="00382195">
              <w:rPr>
                <w:lang w:val="ru-RU"/>
              </w:rPr>
              <w:br/>
            </w:r>
            <w:r w:rsidRPr="00382195">
              <w:rPr>
                <w:rFonts w:ascii="Times New Roman" w:eastAsia="Times New Roman" w:hAnsi="Times New Roman"/>
                <w:color w:val="000000"/>
                <w:w w:val="97"/>
                <w:sz w:val="16"/>
                <w:lang w:val="ru-RU"/>
              </w:rPr>
              <w:t xml:space="preserve">Работа в группе: разыгрывание небольших диалогов с выражением настроения героев; </w:t>
            </w:r>
            <w:r w:rsidRPr="00382195">
              <w:rPr>
                <w:lang w:val="ru-RU"/>
              </w:rPr>
              <w:br/>
            </w:r>
            <w:r w:rsidRPr="00382195">
              <w:rPr>
                <w:rFonts w:ascii="Times New Roman" w:eastAsia="Times New Roman" w:hAnsi="Times New Roman"/>
                <w:color w:val="000000"/>
                <w:w w:val="97"/>
                <w:sz w:val="16"/>
                <w:lang w:val="ru-RU"/>
              </w:rPr>
              <w:t>Создание небольших историй с героями прочитанных произведений (воображаемая ситуация);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45"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6" w:after="0" w:line="233" w:lineRule="auto"/>
              <w:jc w:val="center"/>
            </w:pPr>
            <w:r>
              <w:rPr>
                <w:rFonts w:ascii="Times New Roman" w:eastAsia="Times New Roman" w:hAnsi="Times New Roman"/>
                <w:color w:val="000000"/>
                <w:w w:val="97"/>
                <w:sz w:val="16"/>
              </w:rPr>
              <w:t>1.8.</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6" w:after="0" w:line="250" w:lineRule="auto"/>
              <w:ind w:left="72" w:right="144"/>
              <w:rPr>
                <w:lang w:val="ru-RU"/>
              </w:rPr>
            </w:pPr>
            <w:r w:rsidRPr="00382195">
              <w:rPr>
                <w:rFonts w:ascii="Times New Roman" w:eastAsia="Times New Roman" w:hAnsi="Times New Roman"/>
                <w:b/>
                <w:color w:val="000000"/>
                <w:w w:val="97"/>
                <w:sz w:val="16"/>
                <w:lang w:val="ru-RU"/>
              </w:rPr>
              <w:t xml:space="preserve">Звуки и краски </w:t>
            </w:r>
            <w:r w:rsidRPr="00382195">
              <w:rPr>
                <w:lang w:val="ru-RU"/>
              </w:rPr>
              <w:br/>
            </w:r>
            <w:r w:rsidRPr="00382195">
              <w:rPr>
                <w:rFonts w:ascii="Times New Roman" w:eastAsia="Times New Roman" w:hAnsi="Times New Roman"/>
                <w:b/>
                <w:color w:val="000000"/>
                <w:w w:val="97"/>
                <w:sz w:val="16"/>
                <w:lang w:val="ru-RU"/>
              </w:rPr>
              <w:t xml:space="preserve">родной природы в </w:t>
            </w:r>
            <w:r w:rsidRPr="00382195">
              <w:rPr>
                <w:lang w:val="ru-RU"/>
              </w:rPr>
              <w:br/>
            </w:r>
            <w:r w:rsidRPr="00382195">
              <w:rPr>
                <w:rFonts w:ascii="Times New Roman" w:eastAsia="Times New Roman" w:hAnsi="Times New Roman"/>
                <w:b/>
                <w:color w:val="000000"/>
                <w:w w:val="97"/>
                <w:sz w:val="16"/>
                <w:lang w:val="ru-RU"/>
              </w:rPr>
              <w:t>разные времена года (весна и лето)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6" w:after="0" w:line="233" w:lineRule="auto"/>
              <w:ind w:left="72"/>
            </w:pPr>
            <w:r>
              <w:rPr>
                <w:rFonts w:ascii="Times New Roman" w:eastAsia="Times New Roman" w:hAnsi="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51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6" w:after="0" w:line="252" w:lineRule="auto"/>
              <w:ind w:left="72" w:right="144"/>
              <w:rPr>
                <w:lang w:val="ru-RU"/>
              </w:rPr>
            </w:pPr>
            <w:r w:rsidRPr="00382195">
              <w:rPr>
                <w:rFonts w:ascii="Times New Roman" w:eastAsia="Times New Roman" w:hAnsi="Times New Roman"/>
                <w:color w:val="000000"/>
                <w:w w:val="97"/>
                <w:sz w:val="16"/>
                <w:lang w:val="ru-RU"/>
              </w:rPr>
              <w:t xml:space="preserve">Сравнение произведений писателей на одну тему, определение понравившегося, объяснение своего выбора; Чтение наизусть стихотворения о весенней (летней) природе (1—2 по выбору); </w:t>
            </w:r>
            <w:r w:rsidRPr="00382195">
              <w:rPr>
                <w:lang w:val="ru-RU"/>
              </w:rPr>
              <w:br/>
            </w:r>
            <w:r w:rsidRPr="00382195">
              <w:rPr>
                <w:rFonts w:ascii="Times New Roman" w:eastAsia="Times New Roman" w:hAnsi="Times New Roman"/>
                <w:color w:val="000000"/>
                <w:w w:val="97"/>
                <w:sz w:val="16"/>
                <w:lang w:val="ru-RU"/>
              </w:rPr>
              <w:t xml:space="preserve">Рассматривание репродукций картин художников А И Куинджи, И </w:t>
            </w:r>
            <w:proofErr w:type="spellStart"/>
            <w:r w:rsidRPr="00382195">
              <w:rPr>
                <w:rFonts w:ascii="Times New Roman" w:eastAsia="Times New Roman" w:hAnsi="Times New Roman"/>
                <w:color w:val="000000"/>
                <w:w w:val="97"/>
                <w:sz w:val="16"/>
                <w:lang w:val="ru-RU"/>
              </w:rPr>
              <w:t>И</w:t>
            </w:r>
            <w:proofErr w:type="spellEnd"/>
            <w:r w:rsidRPr="00382195">
              <w:rPr>
                <w:rFonts w:ascii="Times New Roman" w:eastAsia="Times New Roman" w:hAnsi="Times New Roman"/>
                <w:color w:val="000000"/>
                <w:w w:val="97"/>
                <w:sz w:val="16"/>
                <w:lang w:val="ru-RU"/>
              </w:rPr>
              <w:t xml:space="preserve"> Левитана и др., составление устного рассказа-описания по репродукциям картин художников и/или на основе личного опыта; </w:t>
            </w:r>
            <w:r w:rsidRPr="00382195">
              <w:rPr>
                <w:lang w:val="ru-RU"/>
              </w:rPr>
              <w:br/>
            </w:r>
            <w:r w:rsidRPr="00382195">
              <w:rPr>
                <w:rFonts w:ascii="Times New Roman" w:eastAsia="Times New Roman" w:hAnsi="Times New Roman"/>
                <w:color w:val="000000"/>
                <w:w w:val="97"/>
                <w:sz w:val="16"/>
                <w:lang w:val="ru-RU"/>
              </w:rPr>
              <w:t>Выбор книги для самостоятельного чтения с учётом рекомендательного списка произведений о весенней природе;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6" w:after="0" w:line="245"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6" w:after="0" w:line="233" w:lineRule="auto"/>
              <w:ind w:left="72"/>
            </w:pPr>
            <w:proofErr w:type="spellStart"/>
            <w:r>
              <w:rPr>
                <w:rFonts w:ascii="Times New Roman" w:eastAsia="Times New Roman" w:hAnsi="Times New Roman"/>
                <w:color w:val="000000"/>
                <w:w w:val="97"/>
                <w:sz w:val="16"/>
              </w:rPr>
              <w:t>ЯКласс</w:t>
            </w:r>
            <w:proofErr w:type="spellEnd"/>
          </w:p>
        </w:tc>
      </w:tr>
      <w:tr w:rsidR="00DE4A41">
        <w:trPr>
          <w:trHeight w:hRule="exact" w:val="16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jc w:val="center"/>
            </w:pPr>
            <w:r>
              <w:rPr>
                <w:rFonts w:ascii="Times New Roman" w:eastAsia="Times New Roman" w:hAnsi="Times New Roman"/>
                <w:color w:val="000000"/>
                <w:w w:val="97"/>
                <w:sz w:val="16"/>
              </w:rPr>
              <w:t>1.9.</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8" w:after="0" w:line="245" w:lineRule="auto"/>
              <w:ind w:left="72" w:right="144"/>
              <w:rPr>
                <w:lang w:val="ru-RU"/>
              </w:rPr>
            </w:pPr>
            <w:r w:rsidRPr="00382195">
              <w:rPr>
                <w:rFonts w:ascii="Times New Roman" w:eastAsia="Times New Roman" w:hAnsi="Times New Roman"/>
                <w:b/>
                <w:color w:val="000000"/>
                <w:w w:val="97"/>
                <w:sz w:val="16"/>
                <w:lang w:val="ru-RU"/>
              </w:rPr>
              <w:t>О наших близких, о семье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r>
              <w:rPr>
                <w:rFonts w:ascii="Times New Roman" w:eastAsia="Times New Roman" w:hAnsi="Times New Roman"/>
                <w:color w:val="000000"/>
                <w:w w:val="97"/>
                <w:sz w:val="16"/>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51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8" w:after="0" w:line="254" w:lineRule="auto"/>
              <w:ind w:left="72"/>
              <w:rPr>
                <w:lang w:val="ru-RU"/>
              </w:rPr>
            </w:pPr>
            <w:r w:rsidRPr="00382195">
              <w:rPr>
                <w:rFonts w:ascii="Times New Roman" w:eastAsia="Times New Roman" w:hAnsi="Times New Roman"/>
                <w:color w:val="000000"/>
                <w:w w:val="97"/>
                <w:sz w:val="16"/>
                <w:lang w:val="ru-RU"/>
              </w:rPr>
              <w:t xml:space="preserve">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 </w:t>
            </w:r>
            <w:r w:rsidRPr="00382195">
              <w:rPr>
                <w:lang w:val="ru-RU"/>
              </w:rPr>
              <w:br/>
            </w:r>
            <w:r w:rsidRPr="00382195">
              <w:rPr>
                <w:rFonts w:ascii="Times New Roman" w:eastAsia="Times New Roman" w:hAnsi="Times New Roman"/>
                <w:color w:val="000000"/>
                <w:w w:val="97"/>
                <w:sz w:val="16"/>
                <w:lang w:val="ru-RU"/>
              </w:rPr>
              <w:t>Чтение народных колыбельных песен и авторских произведений, их сравнение. Например, М. Ю. Лермонтов</w:t>
            </w:r>
            <w:proofErr w:type="gramStart"/>
            <w:r w:rsidRPr="00382195">
              <w:rPr>
                <w:rFonts w:ascii="Times New Roman" w:eastAsia="Times New Roman" w:hAnsi="Times New Roman"/>
                <w:color w:val="000000"/>
                <w:w w:val="97"/>
                <w:sz w:val="16"/>
                <w:lang w:val="ru-RU"/>
              </w:rPr>
              <w:t>«С</w:t>
            </w:r>
            <w:proofErr w:type="gramEnd"/>
            <w:r w:rsidRPr="00382195">
              <w:rPr>
                <w:rFonts w:ascii="Times New Roman" w:eastAsia="Times New Roman" w:hAnsi="Times New Roman"/>
                <w:color w:val="000000"/>
                <w:w w:val="97"/>
                <w:sz w:val="16"/>
                <w:lang w:val="ru-RU"/>
              </w:rPr>
              <w:t xml:space="preserve">пи, младенец мой прекрасный…», А. Н. Плещеев «В бурю»: схожесть и различие тем, языка; </w:t>
            </w:r>
            <w:r w:rsidRPr="00382195">
              <w:rPr>
                <w:lang w:val="ru-RU"/>
              </w:rPr>
              <w:br/>
            </w:r>
            <w:r w:rsidRPr="00382195">
              <w:rPr>
                <w:rFonts w:ascii="Times New Roman" w:eastAsia="Times New Roman" w:hAnsi="Times New Roman"/>
                <w:color w:val="000000"/>
                <w:w w:val="97"/>
                <w:sz w:val="16"/>
                <w:lang w:val="ru-RU"/>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w:t>
            </w:r>
            <w:r w:rsidRPr="00382195">
              <w:rPr>
                <w:lang w:val="ru-RU"/>
              </w:rPr>
              <w:br/>
            </w:r>
            <w:r w:rsidRPr="00382195">
              <w:rPr>
                <w:rFonts w:ascii="Times New Roman" w:eastAsia="Times New Roman" w:hAnsi="Times New Roman"/>
                <w:color w:val="000000"/>
                <w:w w:val="97"/>
                <w:sz w:val="16"/>
                <w:lang w:val="ru-RU"/>
              </w:rPr>
              <w:t>Подробный пересказ (устно) содержания произведения;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45"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bl>
    <w:p w:rsidR="00DE4A41" w:rsidRDefault="00DE4A41">
      <w:pPr>
        <w:autoSpaceDE w:val="0"/>
        <w:autoSpaceDN w:val="0"/>
        <w:spacing w:after="0" w:line="14" w:lineRule="exact"/>
      </w:pPr>
    </w:p>
    <w:p w:rsidR="00DE4A41" w:rsidRDefault="00DE4A41">
      <w:pPr>
        <w:sectPr w:rsidR="00DE4A41">
          <w:pgSz w:w="16840" w:h="11900"/>
          <w:pgMar w:top="284" w:right="640" w:bottom="1036" w:left="666" w:header="720" w:footer="720" w:gutter="0"/>
          <w:cols w:space="720" w:equalWidth="0">
            <w:col w:w="15534" w:space="0"/>
          </w:cols>
          <w:docGrid w:linePitch="360"/>
        </w:sectPr>
      </w:pPr>
    </w:p>
    <w:p w:rsidR="00DE4A41" w:rsidRDefault="00DE4A41">
      <w:pPr>
        <w:autoSpaceDE w:val="0"/>
        <w:autoSpaceDN w:val="0"/>
        <w:spacing w:after="66" w:line="220" w:lineRule="exact"/>
      </w:pPr>
    </w:p>
    <w:tbl>
      <w:tblPr>
        <w:tblW w:w="0" w:type="auto"/>
        <w:tblInd w:w="6" w:type="dxa"/>
        <w:tblLayout w:type="fixed"/>
        <w:tblLook w:val="04A0"/>
      </w:tblPr>
      <w:tblGrid>
        <w:gridCol w:w="468"/>
        <w:gridCol w:w="1730"/>
        <w:gridCol w:w="528"/>
        <w:gridCol w:w="1104"/>
        <w:gridCol w:w="1140"/>
        <w:gridCol w:w="806"/>
        <w:gridCol w:w="7516"/>
        <w:gridCol w:w="828"/>
        <w:gridCol w:w="1382"/>
      </w:tblGrid>
      <w:tr w:rsidR="00DE4A41">
        <w:trPr>
          <w:trHeight w:hRule="exact" w:val="27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jc w:val="center"/>
            </w:pPr>
            <w:r>
              <w:rPr>
                <w:rFonts w:ascii="Times New Roman" w:eastAsia="Times New Roman" w:hAnsi="Times New Roman"/>
                <w:color w:val="000000"/>
                <w:w w:val="97"/>
                <w:sz w:val="16"/>
              </w:rPr>
              <w:t>1.10.</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45" w:lineRule="auto"/>
              <w:ind w:right="720"/>
              <w:jc w:val="center"/>
            </w:pPr>
            <w:proofErr w:type="spellStart"/>
            <w:r>
              <w:rPr>
                <w:rFonts w:ascii="Times New Roman" w:eastAsia="Times New Roman" w:hAnsi="Times New Roman"/>
                <w:b/>
                <w:color w:val="000000"/>
                <w:w w:val="97"/>
                <w:sz w:val="16"/>
              </w:rPr>
              <w:t>Зарубежная</w:t>
            </w:r>
            <w:proofErr w:type="spellEnd"/>
            <w:r>
              <w:br/>
            </w:r>
            <w:proofErr w:type="spellStart"/>
            <w:r>
              <w:rPr>
                <w:rFonts w:ascii="Times New Roman" w:eastAsia="Times New Roman" w:hAnsi="Times New Roman"/>
                <w:b/>
                <w:color w:val="000000"/>
                <w:w w:val="97"/>
                <w:sz w:val="16"/>
              </w:rPr>
              <w:t>литература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r>
              <w:rPr>
                <w:rFonts w:ascii="Times New Roman" w:eastAsia="Times New Roman" w:hAnsi="Times New Roman"/>
                <w:color w:val="000000"/>
                <w:w w:val="97"/>
                <w:sz w:val="16"/>
              </w:rPr>
              <w:t>11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51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8" w:after="0" w:line="250" w:lineRule="auto"/>
              <w:ind w:left="72"/>
              <w:rPr>
                <w:lang w:val="ru-RU"/>
              </w:rPr>
            </w:pPr>
            <w:r w:rsidRPr="00382195">
              <w:rPr>
                <w:rFonts w:ascii="Times New Roman" w:eastAsia="Times New Roman" w:hAnsi="Times New Roman"/>
                <w:color w:val="000000"/>
                <w:w w:val="97"/>
                <w:sz w:val="16"/>
                <w:lang w:val="ru-RU"/>
              </w:rPr>
              <w:t>Учебный диалог: знакомство с новым разделом, определение учебной задачи, обсуждение вопросов: «О чём ты узнаешь?»</w:t>
            </w:r>
            <w:proofErr w:type="gramStart"/>
            <w:r w:rsidRPr="00382195">
              <w:rPr>
                <w:rFonts w:ascii="Times New Roman" w:eastAsia="Times New Roman" w:hAnsi="Times New Roman"/>
                <w:color w:val="000000"/>
                <w:w w:val="97"/>
                <w:sz w:val="16"/>
                <w:lang w:val="ru-RU"/>
              </w:rPr>
              <w:t>,«</w:t>
            </w:r>
            <w:proofErr w:type="gramEnd"/>
            <w:r w:rsidRPr="00382195">
              <w:rPr>
                <w:rFonts w:ascii="Times New Roman" w:eastAsia="Times New Roman" w:hAnsi="Times New Roman"/>
                <w:color w:val="000000"/>
                <w:w w:val="97"/>
                <w:sz w:val="16"/>
                <w:lang w:val="ru-RU"/>
              </w:rPr>
              <w:t xml:space="preserve">Чему ты будешь учиться?»; </w:t>
            </w:r>
            <w:r w:rsidRPr="00382195">
              <w:rPr>
                <w:lang w:val="ru-RU"/>
              </w:rPr>
              <w:br/>
            </w:r>
            <w:r w:rsidRPr="00382195">
              <w:rPr>
                <w:rFonts w:ascii="Times New Roman" w:eastAsia="Times New Roman" w:hAnsi="Times New Roman"/>
                <w:color w:val="000000"/>
                <w:w w:val="97"/>
                <w:sz w:val="16"/>
                <w:lang w:val="ru-RU"/>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w:t>
            </w:r>
            <w:proofErr w:type="spellStart"/>
            <w:r w:rsidRPr="00382195">
              <w:rPr>
                <w:rFonts w:ascii="Times New Roman" w:eastAsia="Times New Roman" w:hAnsi="Times New Roman"/>
                <w:color w:val="000000"/>
                <w:w w:val="97"/>
                <w:sz w:val="16"/>
                <w:lang w:val="ru-RU"/>
              </w:rPr>
              <w:t>Распэ</w:t>
            </w:r>
            <w:proofErr w:type="spellEnd"/>
            <w:r w:rsidRPr="00382195">
              <w:rPr>
                <w:rFonts w:ascii="Times New Roman" w:eastAsia="Times New Roman" w:hAnsi="Times New Roman"/>
                <w:color w:val="000000"/>
                <w:w w:val="97"/>
                <w:sz w:val="16"/>
                <w:lang w:val="ru-RU"/>
              </w:rPr>
              <w:t xml:space="preserve"> «Необыкновенный олень», Х.-К.</w:t>
            </w:r>
          </w:p>
          <w:p w:rsidR="00DE4A41" w:rsidRPr="00382195" w:rsidRDefault="00210E20">
            <w:pPr>
              <w:autoSpaceDE w:val="0"/>
              <w:autoSpaceDN w:val="0"/>
              <w:spacing w:before="20" w:after="0" w:line="254" w:lineRule="auto"/>
              <w:ind w:left="72"/>
              <w:rPr>
                <w:lang w:val="ru-RU"/>
              </w:rPr>
            </w:pPr>
            <w:r w:rsidRPr="00382195">
              <w:rPr>
                <w:rFonts w:ascii="Times New Roman" w:eastAsia="Times New Roman" w:hAnsi="Times New Roman"/>
                <w:color w:val="000000"/>
                <w:w w:val="97"/>
                <w:sz w:val="16"/>
                <w:lang w:val="ru-RU"/>
              </w:rPr>
              <w:t xml:space="preserve">Андерсен «Пятеро из одного стручка», «Огниво» (не менее двух произведений по выбору); </w:t>
            </w:r>
            <w:r w:rsidRPr="00382195">
              <w:rPr>
                <w:lang w:val="ru-RU"/>
              </w:rPr>
              <w:br/>
            </w:r>
            <w:r w:rsidRPr="00382195">
              <w:rPr>
                <w:rFonts w:ascii="Times New Roman" w:eastAsia="Times New Roman" w:hAnsi="Times New Roman"/>
                <w:color w:val="000000"/>
                <w:w w:val="97"/>
                <w:sz w:val="16"/>
                <w:lang w:val="ru-RU"/>
              </w:rPr>
              <w:t xml:space="preserve">Характеристика героя: установление взаимосвязи между характером героя и его поступками, описание характера героя, нахождение портрета героя; </w:t>
            </w:r>
            <w:r w:rsidRPr="00382195">
              <w:rPr>
                <w:lang w:val="ru-RU"/>
              </w:rPr>
              <w:br/>
            </w:r>
            <w:r w:rsidRPr="00382195">
              <w:rPr>
                <w:rFonts w:ascii="Times New Roman" w:eastAsia="Times New Roman" w:hAnsi="Times New Roman"/>
                <w:color w:val="000000"/>
                <w:w w:val="97"/>
                <w:sz w:val="16"/>
                <w:lang w:val="ru-RU"/>
              </w:rPr>
              <w:t xml:space="preserve">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382195">
              <w:rPr>
                <w:rFonts w:ascii="Times New Roman" w:eastAsia="Times New Roman" w:hAnsi="Times New Roman"/>
                <w:color w:val="000000"/>
                <w:w w:val="97"/>
                <w:sz w:val="16"/>
                <w:lang w:val="ru-RU"/>
              </w:rPr>
              <w:t>озаглавливание</w:t>
            </w:r>
            <w:proofErr w:type="spellEnd"/>
            <w:r w:rsidRPr="00382195">
              <w:rPr>
                <w:rFonts w:ascii="Times New Roman" w:eastAsia="Times New Roman" w:hAnsi="Times New Roman"/>
                <w:color w:val="000000"/>
                <w:w w:val="97"/>
                <w:sz w:val="16"/>
                <w:lang w:val="ru-RU"/>
              </w:rPr>
              <w:t xml:space="preserve"> части (формулировать вопрос или назывное предложение по каждой части текста); </w:t>
            </w:r>
            <w:r w:rsidRPr="00382195">
              <w:rPr>
                <w:lang w:val="ru-RU"/>
              </w:rPr>
              <w:br/>
            </w:r>
            <w:r w:rsidRPr="00382195">
              <w:rPr>
                <w:rFonts w:ascii="Times New Roman" w:eastAsia="Times New Roman" w:hAnsi="Times New Roman"/>
                <w:color w:val="000000"/>
                <w:w w:val="97"/>
                <w:sz w:val="16"/>
                <w:lang w:val="ru-RU"/>
              </w:rPr>
              <w:t>Упражнение на формулирование вопросов по фактическому содержанию прочитанного произведения; Пересказ (устно) содержания сказки выборочно;</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45"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proofErr w:type="spellStart"/>
            <w:r>
              <w:rPr>
                <w:rFonts w:ascii="Times New Roman" w:eastAsia="Times New Roman" w:hAnsi="Times New Roman"/>
                <w:color w:val="000000"/>
                <w:w w:val="97"/>
                <w:sz w:val="16"/>
              </w:rPr>
              <w:t>Учи.ру</w:t>
            </w:r>
            <w:proofErr w:type="spellEnd"/>
          </w:p>
        </w:tc>
      </w:tr>
      <w:tr w:rsidR="00DE4A41">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6" w:after="0" w:line="233" w:lineRule="auto"/>
              <w:jc w:val="center"/>
            </w:pPr>
            <w:r>
              <w:rPr>
                <w:rFonts w:ascii="Times New Roman" w:eastAsia="Times New Roman" w:hAnsi="Times New Roman"/>
                <w:color w:val="000000"/>
                <w:w w:val="97"/>
                <w:sz w:val="16"/>
              </w:rPr>
              <w:t>1.11.</w:t>
            </w:r>
          </w:p>
        </w:tc>
        <w:tc>
          <w:tcPr>
            <w:tcW w:w="173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6" w:after="0" w:line="252" w:lineRule="auto"/>
              <w:ind w:left="72" w:right="144"/>
              <w:rPr>
                <w:lang w:val="ru-RU"/>
              </w:rPr>
            </w:pPr>
            <w:r w:rsidRPr="00382195">
              <w:rPr>
                <w:rFonts w:ascii="Times New Roman" w:eastAsia="Times New Roman" w:hAnsi="Times New Roman"/>
                <w:b/>
                <w:color w:val="000000"/>
                <w:w w:val="97"/>
                <w:sz w:val="16"/>
                <w:lang w:val="ru-RU"/>
              </w:rPr>
              <w:t xml:space="preserve">Библиографическая культура (работа с детской книгой и </w:t>
            </w:r>
            <w:r w:rsidRPr="00382195">
              <w:rPr>
                <w:lang w:val="ru-RU"/>
              </w:rPr>
              <w:br/>
            </w:r>
            <w:r w:rsidRPr="00382195">
              <w:rPr>
                <w:rFonts w:ascii="Times New Roman" w:eastAsia="Times New Roman" w:hAnsi="Times New Roman"/>
                <w:b/>
                <w:color w:val="000000"/>
                <w:w w:val="97"/>
                <w:sz w:val="16"/>
                <w:lang w:val="ru-RU"/>
              </w:rPr>
              <w:t xml:space="preserve">справочной </w:t>
            </w:r>
            <w:r w:rsidRPr="00382195">
              <w:rPr>
                <w:lang w:val="ru-RU"/>
              </w:rPr>
              <w:br/>
            </w:r>
            <w:r w:rsidRPr="00382195">
              <w:rPr>
                <w:rFonts w:ascii="Times New Roman" w:eastAsia="Times New Roman" w:hAnsi="Times New Roman"/>
                <w:b/>
                <w:color w:val="000000"/>
                <w:w w:val="97"/>
                <w:sz w:val="16"/>
                <w:lang w:val="ru-RU"/>
              </w:rPr>
              <w:t>литературой)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516"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6" w:after="0" w:line="254" w:lineRule="auto"/>
              <w:ind w:left="72" w:right="432"/>
              <w:rPr>
                <w:lang w:val="ru-RU"/>
              </w:rPr>
            </w:pPr>
            <w:r w:rsidRPr="00382195">
              <w:rPr>
                <w:rFonts w:ascii="Times New Roman" w:eastAsia="Times New Roman" w:hAnsi="Times New Roman"/>
                <w:color w:val="000000"/>
                <w:w w:val="97"/>
                <w:sz w:val="16"/>
                <w:lang w:val="ru-RU"/>
              </w:rPr>
              <w:t xml:space="preserve">Экскурсия в библиотеку, ориентировка в пространстве школьной библиотеки, работа с тематическим каталогом; </w:t>
            </w:r>
            <w:r w:rsidRPr="00382195">
              <w:rPr>
                <w:lang w:val="ru-RU"/>
              </w:rPr>
              <w:br/>
            </w:r>
            <w:r w:rsidRPr="00382195">
              <w:rPr>
                <w:rFonts w:ascii="Times New Roman" w:eastAsia="Times New Roman" w:hAnsi="Times New Roman"/>
                <w:color w:val="000000"/>
                <w:w w:val="97"/>
                <w:sz w:val="16"/>
                <w:lang w:val="ru-RU"/>
              </w:rPr>
              <w:t xml:space="preserve">Беседа с библиотекарем на тему важности чтения для обучения и развития; </w:t>
            </w:r>
            <w:r w:rsidRPr="00382195">
              <w:rPr>
                <w:lang w:val="ru-RU"/>
              </w:rPr>
              <w:br/>
            </w:r>
            <w:r w:rsidRPr="00382195">
              <w:rPr>
                <w:rFonts w:ascii="Times New Roman" w:eastAsia="Times New Roman" w:hAnsi="Times New Roman"/>
                <w:color w:val="000000"/>
                <w:w w:val="97"/>
                <w:sz w:val="16"/>
                <w:lang w:val="ru-RU"/>
              </w:rPr>
              <w:t xml:space="preserve">Выбор книги с учётом рекомендательного списка, по тематическому каталогу в библиотеке; </w:t>
            </w:r>
            <w:r w:rsidRPr="00382195">
              <w:rPr>
                <w:lang w:val="ru-RU"/>
              </w:rPr>
              <w:br/>
            </w:r>
            <w:r w:rsidRPr="00382195">
              <w:rPr>
                <w:rFonts w:ascii="Times New Roman" w:eastAsia="Times New Roman" w:hAnsi="Times New Roman"/>
                <w:color w:val="000000"/>
                <w:w w:val="97"/>
                <w:sz w:val="16"/>
                <w:lang w:val="ru-RU"/>
              </w:rPr>
              <w:t xml:space="preserve">Сравнение книг по теме, автору, заголовку, ориентировка в содержании книги/учебника по оглавлению, аннотации, предисловию, условным обозначениям; </w:t>
            </w:r>
            <w:r w:rsidRPr="00382195">
              <w:rPr>
                <w:lang w:val="ru-RU"/>
              </w:rPr>
              <w:br/>
            </w:r>
            <w:r w:rsidRPr="00382195">
              <w:rPr>
                <w:rFonts w:ascii="Times New Roman" w:eastAsia="Times New Roman" w:hAnsi="Times New Roman"/>
                <w:color w:val="000000"/>
                <w:w w:val="97"/>
                <w:sz w:val="16"/>
                <w:lang w:val="ru-RU"/>
              </w:rPr>
              <w:t xml:space="preserve">Рассказ о прочитанной книге с использованием изученных понятий; </w:t>
            </w:r>
            <w:r w:rsidRPr="00382195">
              <w:rPr>
                <w:lang w:val="ru-RU"/>
              </w:rPr>
              <w:br/>
            </w:r>
            <w:r w:rsidRPr="00382195">
              <w:rPr>
                <w:rFonts w:ascii="Times New Roman" w:eastAsia="Times New Roman" w:hAnsi="Times New Roman"/>
                <w:color w:val="000000"/>
                <w:w w:val="97"/>
                <w:sz w:val="16"/>
                <w:lang w:val="ru-RU"/>
              </w:rPr>
              <w:t>Составление списка прочитанных книг;</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6" w:after="0" w:line="245" w:lineRule="auto"/>
              <w:ind w:left="72" w:right="144"/>
            </w:pPr>
            <w:proofErr w:type="spellStart"/>
            <w:r>
              <w:rPr>
                <w:rFonts w:ascii="Times New Roman" w:eastAsia="Times New Roman" w:hAnsi="Times New Roman"/>
                <w:color w:val="000000"/>
                <w:w w:val="97"/>
                <w:sz w:val="16"/>
              </w:rPr>
              <w:t>Устныйопрос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348"/>
        </w:trPr>
        <w:tc>
          <w:tcPr>
            <w:tcW w:w="21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proofErr w:type="spellStart"/>
            <w:r>
              <w:rPr>
                <w:rFonts w:ascii="Times New Roman" w:eastAsia="Times New Roman" w:hAnsi="Times New Roman"/>
                <w:color w:val="000000"/>
                <w:w w:val="97"/>
                <w:sz w:val="16"/>
              </w:rPr>
              <w:t>Резервноевремя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r>
              <w:rPr>
                <w:rFonts w:ascii="Times New Roman" w:eastAsia="Times New Roman" w:hAnsi="Times New Roman"/>
                <w:color w:val="000000"/>
                <w:w w:val="97"/>
                <w:sz w:val="16"/>
              </w:rPr>
              <w:t>8</w:t>
            </w:r>
          </w:p>
        </w:tc>
        <w:tc>
          <w:tcPr>
            <w:tcW w:w="1277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520"/>
        </w:trPr>
        <w:tc>
          <w:tcPr>
            <w:tcW w:w="21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382195" w:rsidRDefault="00210E20">
            <w:pPr>
              <w:autoSpaceDE w:val="0"/>
              <w:autoSpaceDN w:val="0"/>
              <w:spacing w:before="78" w:after="0" w:line="245" w:lineRule="auto"/>
              <w:ind w:left="72" w:right="288"/>
              <w:rPr>
                <w:lang w:val="ru-RU"/>
              </w:rPr>
            </w:pPr>
            <w:r w:rsidRPr="00382195">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r>
              <w:rPr>
                <w:rFonts w:ascii="Times New Roman" w:eastAsia="Times New Roman" w:hAnsi="Times New Roman"/>
                <w:color w:val="000000"/>
                <w:w w:val="97"/>
                <w:sz w:val="16"/>
              </w:rPr>
              <w:t>136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78" w:after="0" w:line="230" w:lineRule="auto"/>
              <w:ind w:left="72"/>
            </w:pPr>
            <w:r>
              <w:rPr>
                <w:rFonts w:ascii="Times New Roman" w:eastAsia="Times New Roman" w:hAnsi="Times New Roman"/>
                <w:color w:val="000000"/>
                <w:w w:val="97"/>
                <w:sz w:val="16"/>
              </w:rPr>
              <w:t>14</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053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bl>
    <w:p w:rsidR="00DE4A41" w:rsidRDefault="00DE4A41">
      <w:pPr>
        <w:autoSpaceDE w:val="0"/>
        <w:autoSpaceDN w:val="0"/>
        <w:spacing w:after="0" w:line="14" w:lineRule="exact"/>
      </w:pPr>
    </w:p>
    <w:p w:rsidR="00DE4A41" w:rsidRDefault="00DE4A41">
      <w:pPr>
        <w:sectPr w:rsidR="00DE4A41">
          <w:pgSz w:w="16840" w:h="11900"/>
          <w:pgMar w:top="284" w:right="640" w:bottom="1440" w:left="666" w:header="720" w:footer="720" w:gutter="0"/>
          <w:cols w:space="720" w:equalWidth="0">
            <w:col w:w="15534" w:space="0"/>
          </w:cols>
          <w:docGrid w:linePitch="360"/>
        </w:sectPr>
      </w:pPr>
    </w:p>
    <w:p w:rsidR="00DE4A41" w:rsidRDefault="00DE4A41">
      <w:pPr>
        <w:autoSpaceDE w:val="0"/>
        <w:autoSpaceDN w:val="0"/>
        <w:spacing w:after="78" w:line="220" w:lineRule="exact"/>
      </w:pPr>
    </w:p>
    <w:p w:rsidR="00DE4A41" w:rsidRDefault="00210E20">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tblPr>
      <w:tblGrid>
        <w:gridCol w:w="1068"/>
        <w:gridCol w:w="2618"/>
        <w:gridCol w:w="732"/>
        <w:gridCol w:w="1620"/>
        <w:gridCol w:w="1668"/>
        <w:gridCol w:w="1164"/>
        <w:gridCol w:w="1682"/>
      </w:tblGrid>
      <w:tr w:rsidR="00DE4A41">
        <w:trPr>
          <w:trHeight w:hRule="exact" w:val="492"/>
        </w:trPr>
        <w:tc>
          <w:tcPr>
            <w:tcW w:w="10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62" w:lineRule="auto"/>
              <w:ind w:left="72" w:right="576"/>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6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proofErr w:type="spellStart"/>
            <w:r>
              <w:rPr>
                <w:rFonts w:ascii="Times New Roman" w:eastAsia="Times New Roman" w:hAnsi="Times New Roman"/>
                <w:b/>
                <w:color w:val="000000"/>
                <w:sz w:val="24"/>
              </w:rPr>
              <w:t>Темаурока</w:t>
            </w:r>
            <w:proofErr w:type="spellEnd"/>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proofErr w:type="spellStart"/>
            <w:r>
              <w:rPr>
                <w:rFonts w:ascii="Times New Roman" w:eastAsia="Times New Roman" w:hAnsi="Times New Roman"/>
                <w:b/>
                <w:color w:val="000000"/>
                <w:sz w:val="24"/>
              </w:rPr>
              <w:t>Количествочасов</w:t>
            </w:r>
            <w:proofErr w:type="spellEnd"/>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62" w:lineRule="auto"/>
              <w:ind w:left="72"/>
            </w:pPr>
            <w:proofErr w:type="spellStart"/>
            <w:r>
              <w:rPr>
                <w:rFonts w:ascii="Times New Roman" w:eastAsia="Times New Roman" w:hAnsi="Times New Roman"/>
                <w:b/>
                <w:color w:val="000000"/>
                <w:sz w:val="24"/>
              </w:rPr>
              <w:t>Дата</w:t>
            </w:r>
            <w:proofErr w:type="spellEnd"/>
            <w:r>
              <w:br/>
            </w:r>
            <w:proofErr w:type="spellStart"/>
            <w:r>
              <w:rPr>
                <w:rFonts w:ascii="Times New Roman" w:eastAsia="Times New Roman" w:hAnsi="Times New Roman"/>
                <w:b/>
                <w:color w:val="000000"/>
                <w:sz w:val="24"/>
              </w:rPr>
              <w:t>изучения</w:t>
            </w:r>
            <w:proofErr w:type="spellEnd"/>
          </w:p>
        </w:tc>
        <w:tc>
          <w:tcPr>
            <w:tcW w:w="16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62" w:lineRule="auto"/>
              <w:ind w:left="72"/>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формыконтроля</w:t>
            </w:r>
            <w:proofErr w:type="spellEnd"/>
          </w:p>
        </w:tc>
      </w:tr>
      <w:tr w:rsidR="00DE4A41">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DE4A41" w:rsidRDefault="00DE4A41"/>
        </w:tc>
        <w:tc>
          <w:tcPr>
            <w:tcW w:w="1512" w:type="dxa"/>
            <w:vMerge/>
            <w:tcBorders>
              <w:top w:val="single" w:sz="4" w:space="0" w:color="000000"/>
              <w:left w:val="single" w:sz="4" w:space="0" w:color="000000"/>
              <w:bottom w:val="single" w:sz="4" w:space="0" w:color="000000"/>
              <w:right w:val="single" w:sz="4" w:space="0" w:color="000000"/>
            </w:tcBorders>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proofErr w:type="spellStart"/>
            <w:r>
              <w:rPr>
                <w:rFonts w:ascii="Times New Roman" w:eastAsia="Times New Roman" w:hAnsi="Times New Roman"/>
                <w:b/>
                <w:color w:val="000000"/>
                <w:sz w:val="24"/>
              </w:rPr>
              <w:t>всего</w:t>
            </w:r>
            <w:proofErr w:type="spellEnd"/>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rsidR="00DE4A41" w:rsidRDefault="00DE4A41"/>
        </w:tc>
        <w:tc>
          <w:tcPr>
            <w:tcW w:w="1512" w:type="dxa"/>
            <w:vMerge/>
            <w:tcBorders>
              <w:top w:val="single" w:sz="4" w:space="0" w:color="000000"/>
              <w:left w:val="single" w:sz="4" w:space="0" w:color="000000"/>
              <w:bottom w:val="single" w:sz="4" w:space="0" w:color="000000"/>
              <w:right w:val="single" w:sz="4" w:space="0" w:color="000000"/>
            </w:tcBorders>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3.</w:t>
            </w:r>
          </w:p>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5" w:space="0" w:color="000000"/>
              <w:right w:val="single" w:sz="4" w:space="0" w:color="000000"/>
            </w:tcBorders>
            <w:tcMar>
              <w:left w:w="0" w:type="dxa"/>
              <w:right w:w="0" w:type="dxa"/>
            </w:tcMar>
          </w:tcPr>
          <w:p w:rsidR="00DE4A41" w:rsidRDefault="00DE4A41"/>
        </w:tc>
      </w:tr>
      <w:tr w:rsidR="00DE4A41">
        <w:trPr>
          <w:trHeight w:hRule="exact" w:val="494"/>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4.</w:t>
            </w:r>
          </w:p>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5"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20.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21.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22.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23.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24.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25.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26.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7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27.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bl>
    <w:p w:rsidR="00DE4A41" w:rsidRDefault="00DE4A41">
      <w:pPr>
        <w:autoSpaceDE w:val="0"/>
        <w:autoSpaceDN w:val="0"/>
        <w:spacing w:after="0" w:line="14" w:lineRule="exact"/>
      </w:pPr>
    </w:p>
    <w:p w:rsidR="00DE4A41" w:rsidRDefault="00DE4A41">
      <w:pPr>
        <w:sectPr w:rsidR="00DE4A41">
          <w:pgSz w:w="11900" w:h="16840"/>
          <w:pgMar w:top="298" w:right="650" w:bottom="520" w:left="666" w:header="720" w:footer="720" w:gutter="0"/>
          <w:cols w:space="720" w:equalWidth="0">
            <w:col w:w="10584" w:space="0"/>
          </w:cols>
          <w:docGrid w:linePitch="360"/>
        </w:sectPr>
      </w:pPr>
    </w:p>
    <w:p w:rsidR="00DE4A41" w:rsidRDefault="00DE4A41">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164"/>
        <w:gridCol w:w="1682"/>
      </w:tblGrid>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28.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29.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30.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31.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32.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33.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34.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35.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36.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37.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38.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39.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40.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41.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42.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43.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44.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45.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46.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47.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48.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49.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50.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51.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52.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53.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54.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55.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56.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57.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7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58.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bl>
    <w:p w:rsidR="00DE4A41" w:rsidRDefault="00DE4A41">
      <w:pPr>
        <w:autoSpaceDE w:val="0"/>
        <w:autoSpaceDN w:val="0"/>
        <w:spacing w:after="0" w:line="14" w:lineRule="exact"/>
      </w:pPr>
    </w:p>
    <w:p w:rsidR="00DE4A41" w:rsidRDefault="00DE4A41">
      <w:pPr>
        <w:sectPr w:rsidR="00DE4A41">
          <w:pgSz w:w="11900" w:h="16840"/>
          <w:pgMar w:top="284" w:right="650" w:bottom="500" w:left="666" w:header="720" w:footer="720" w:gutter="0"/>
          <w:cols w:space="720" w:equalWidth="0">
            <w:col w:w="10584" w:space="0"/>
          </w:cols>
          <w:docGrid w:linePitch="360"/>
        </w:sectPr>
      </w:pPr>
    </w:p>
    <w:p w:rsidR="00DE4A41" w:rsidRDefault="00DE4A41">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164"/>
        <w:gridCol w:w="1682"/>
      </w:tblGrid>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59.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60.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61.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62.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63.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64.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65.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66.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67.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68.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69.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70.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71.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72.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73.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74.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75.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76.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77.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78.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79.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80.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81.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82.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83.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84.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85.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86.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87.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88.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7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89.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bl>
    <w:p w:rsidR="00DE4A41" w:rsidRDefault="00DE4A41">
      <w:pPr>
        <w:autoSpaceDE w:val="0"/>
        <w:autoSpaceDN w:val="0"/>
        <w:spacing w:after="0" w:line="14" w:lineRule="exact"/>
      </w:pPr>
    </w:p>
    <w:p w:rsidR="00DE4A41" w:rsidRDefault="00DE4A41">
      <w:pPr>
        <w:sectPr w:rsidR="00DE4A41">
          <w:pgSz w:w="11900" w:h="16840"/>
          <w:pgMar w:top="284" w:right="650" w:bottom="500" w:left="666" w:header="720" w:footer="720" w:gutter="0"/>
          <w:cols w:space="720" w:equalWidth="0">
            <w:col w:w="10584" w:space="0"/>
          </w:cols>
          <w:docGrid w:linePitch="360"/>
        </w:sectPr>
      </w:pPr>
    </w:p>
    <w:p w:rsidR="00DE4A41" w:rsidRDefault="00DE4A41">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164"/>
        <w:gridCol w:w="1682"/>
      </w:tblGrid>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90.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91.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92.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93.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94.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95.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96.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5"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97.</w:t>
            </w:r>
          </w:p>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5"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5"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98.</w:t>
            </w:r>
          </w:p>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5"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99.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100.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101.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102.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103.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104.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105.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106.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107.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108.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109.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110.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111.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112.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113.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114.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115.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116.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117.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118.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119.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7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120.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bl>
    <w:p w:rsidR="00DE4A41" w:rsidRDefault="00DE4A41">
      <w:pPr>
        <w:autoSpaceDE w:val="0"/>
        <w:autoSpaceDN w:val="0"/>
        <w:spacing w:after="0" w:line="14" w:lineRule="exact"/>
      </w:pPr>
    </w:p>
    <w:p w:rsidR="00DE4A41" w:rsidRDefault="00DE4A41">
      <w:pPr>
        <w:sectPr w:rsidR="00DE4A41">
          <w:pgSz w:w="11900" w:h="16840"/>
          <w:pgMar w:top="284" w:right="650" w:bottom="500" w:left="666" w:header="720" w:footer="720" w:gutter="0"/>
          <w:cols w:space="720" w:equalWidth="0">
            <w:col w:w="10584" w:space="0"/>
          </w:cols>
          <w:docGrid w:linePitch="360"/>
        </w:sectPr>
      </w:pPr>
    </w:p>
    <w:p w:rsidR="00DE4A41" w:rsidRDefault="00DE4A41">
      <w:pPr>
        <w:autoSpaceDE w:val="0"/>
        <w:autoSpaceDN w:val="0"/>
        <w:spacing w:after="66" w:line="220" w:lineRule="exact"/>
      </w:pPr>
    </w:p>
    <w:tbl>
      <w:tblPr>
        <w:tblW w:w="0" w:type="auto"/>
        <w:tblInd w:w="6" w:type="dxa"/>
        <w:tblLayout w:type="fixed"/>
        <w:tblLook w:val="04A0"/>
      </w:tblPr>
      <w:tblGrid>
        <w:gridCol w:w="1068"/>
        <w:gridCol w:w="2618"/>
        <w:gridCol w:w="732"/>
        <w:gridCol w:w="1620"/>
        <w:gridCol w:w="1668"/>
        <w:gridCol w:w="1164"/>
        <w:gridCol w:w="1682"/>
      </w:tblGrid>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121.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122.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123.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124.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125.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126.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127.</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0"/>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128.</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4"/>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129.</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130.</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131.</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132.</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133.</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134.</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135.</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492"/>
        </w:trPr>
        <w:tc>
          <w:tcPr>
            <w:tcW w:w="10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136.</w:t>
            </w:r>
          </w:p>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r w:rsidR="00DE4A41">
        <w:trPr>
          <w:trHeight w:hRule="exact" w:val="808"/>
        </w:trPr>
        <w:tc>
          <w:tcPr>
            <w:tcW w:w="36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Pr="009F3B04" w:rsidRDefault="00210E20">
            <w:pPr>
              <w:autoSpaceDE w:val="0"/>
              <w:autoSpaceDN w:val="0"/>
              <w:spacing w:before="98" w:after="0" w:line="262" w:lineRule="auto"/>
              <w:ind w:left="72" w:right="144"/>
              <w:rPr>
                <w:lang w:val="ru-RU"/>
              </w:rPr>
            </w:pPr>
            <w:r w:rsidRPr="009F3B04">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136</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210E20">
            <w:pPr>
              <w:autoSpaceDE w:val="0"/>
              <w:autoSpaceDN w:val="0"/>
              <w:spacing w:before="98" w:after="0" w:line="230" w:lineRule="auto"/>
              <w:ind w:left="72"/>
            </w:pPr>
            <w:r>
              <w:rPr>
                <w:rFonts w:ascii="Times New Roman" w:eastAsia="Times New Roman" w:hAnsi="Times New Roman"/>
                <w:color w:val="000000"/>
                <w:sz w:val="24"/>
              </w:rPr>
              <w:t>14</w:t>
            </w:r>
          </w:p>
        </w:tc>
        <w:tc>
          <w:tcPr>
            <w:tcW w:w="451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E4A41" w:rsidRDefault="00DE4A41"/>
        </w:tc>
      </w:tr>
    </w:tbl>
    <w:p w:rsidR="00DE4A41" w:rsidRDefault="00DE4A41">
      <w:pPr>
        <w:autoSpaceDE w:val="0"/>
        <w:autoSpaceDN w:val="0"/>
        <w:spacing w:after="0" w:line="14" w:lineRule="exact"/>
      </w:pPr>
    </w:p>
    <w:p w:rsidR="00DE4A41" w:rsidRDefault="00DE4A41">
      <w:pPr>
        <w:sectPr w:rsidR="00DE4A41">
          <w:pgSz w:w="11900" w:h="16840"/>
          <w:pgMar w:top="284" w:right="650" w:bottom="1440" w:left="666" w:header="720" w:footer="720" w:gutter="0"/>
          <w:cols w:space="720" w:equalWidth="0">
            <w:col w:w="10584" w:space="0"/>
          </w:cols>
          <w:docGrid w:linePitch="360"/>
        </w:sectPr>
      </w:pPr>
    </w:p>
    <w:p w:rsidR="00DE4A41" w:rsidRDefault="00DE4A41">
      <w:pPr>
        <w:autoSpaceDE w:val="0"/>
        <w:autoSpaceDN w:val="0"/>
        <w:spacing w:after="78" w:line="220" w:lineRule="exact"/>
      </w:pPr>
    </w:p>
    <w:p w:rsidR="00DE4A41" w:rsidRDefault="00210E20">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DE4A41" w:rsidRPr="009F3B04" w:rsidRDefault="00210E20">
      <w:pPr>
        <w:autoSpaceDE w:val="0"/>
        <w:autoSpaceDN w:val="0"/>
        <w:spacing w:before="346" w:after="0" w:line="382" w:lineRule="auto"/>
        <w:ind w:right="1440"/>
        <w:rPr>
          <w:lang w:val="ru-RU"/>
        </w:rPr>
      </w:pPr>
      <w:r w:rsidRPr="009F3B04">
        <w:rPr>
          <w:rFonts w:ascii="Times New Roman" w:eastAsia="Times New Roman" w:hAnsi="Times New Roman"/>
          <w:b/>
          <w:color w:val="000000"/>
          <w:sz w:val="24"/>
          <w:lang w:val="ru-RU"/>
        </w:rPr>
        <w:t xml:space="preserve">ОБЯЗАТЕЛЬНЫЕ УЧЕБНЫЕ МАТЕРИАЛЫ ДЛЯ УЧЕНИКА </w:t>
      </w:r>
      <w:r w:rsidRPr="009F3B04">
        <w:rPr>
          <w:lang w:val="ru-RU"/>
        </w:rPr>
        <w:br/>
      </w:r>
      <w:r w:rsidRPr="009F3B04">
        <w:rPr>
          <w:rFonts w:ascii="Times New Roman" w:eastAsia="Times New Roman" w:hAnsi="Times New Roman"/>
          <w:color w:val="000000"/>
          <w:sz w:val="24"/>
          <w:lang w:val="ru-RU"/>
        </w:rPr>
        <w:t xml:space="preserve">Введите свой вариант: </w:t>
      </w:r>
      <w:r w:rsidRPr="009F3B04">
        <w:rPr>
          <w:lang w:val="ru-RU"/>
        </w:rPr>
        <w:br/>
      </w:r>
      <w:r w:rsidRPr="009F3B04">
        <w:rPr>
          <w:rFonts w:ascii="Times New Roman" w:eastAsia="Times New Roman" w:hAnsi="Times New Roman"/>
          <w:b/>
          <w:color w:val="000000"/>
          <w:sz w:val="24"/>
          <w:lang w:val="ru-RU"/>
        </w:rPr>
        <w:t xml:space="preserve">МЕТОДИЧЕСКИЕ МАТЕРИАЛЫ ДЛЯ УЧИТЕЛЯ </w:t>
      </w:r>
      <w:r w:rsidRPr="009F3B04">
        <w:rPr>
          <w:lang w:val="ru-RU"/>
        </w:rPr>
        <w:br/>
      </w:r>
      <w:r w:rsidRPr="009F3B04">
        <w:rPr>
          <w:rFonts w:ascii="Times New Roman" w:eastAsia="Times New Roman" w:hAnsi="Times New Roman"/>
          <w:b/>
          <w:color w:val="000000"/>
          <w:sz w:val="24"/>
          <w:lang w:val="ru-RU"/>
        </w:rPr>
        <w:t>ЦИФРОВЫЕ ОБРАЗОВАТЕЛЬНЫЕ РЕСУРСЫ И РЕСУРСЫ СЕТИ ИНТЕРНЕТ</w:t>
      </w:r>
    </w:p>
    <w:p w:rsidR="00DE4A41" w:rsidRPr="009F3B04" w:rsidRDefault="00DE4A41">
      <w:pPr>
        <w:rPr>
          <w:lang w:val="ru-RU"/>
        </w:rPr>
        <w:sectPr w:rsidR="00DE4A41" w:rsidRPr="009F3B04">
          <w:pgSz w:w="11900" w:h="16840"/>
          <w:pgMar w:top="298" w:right="650" w:bottom="1440" w:left="666" w:header="720" w:footer="720" w:gutter="0"/>
          <w:cols w:space="720" w:equalWidth="0">
            <w:col w:w="10584" w:space="0"/>
          </w:cols>
          <w:docGrid w:linePitch="360"/>
        </w:sectPr>
      </w:pPr>
    </w:p>
    <w:p w:rsidR="00DE4A41" w:rsidRPr="009F3B04" w:rsidRDefault="00DE4A41">
      <w:pPr>
        <w:autoSpaceDE w:val="0"/>
        <w:autoSpaceDN w:val="0"/>
        <w:spacing w:after="78" w:line="220" w:lineRule="exact"/>
        <w:rPr>
          <w:lang w:val="ru-RU"/>
        </w:rPr>
      </w:pPr>
    </w:p>
    <w:p w:rsidR="00DE4A41" w:rsidRPr="009F3B04" w:rsidRDefault="00210E20">
      <w:pPr>
        <w:autoSpaceDE w:val="0"/>
        <w:autoSpaceDN w:val="0"/>
        <w:spacing w:after="0" w:line="379" w:lineRule="auto"/>
        <w:ind w:right="432"/>
        <w:rPr>
          <w:lang w:val="ru-RU"/>
        </w:rPr>
      </w:pPr>
      <w:r w:rsidRPr="009F3B04">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9F3B04">
        <w:rPr>
          <w:lang w:val="ru-RU"/>
        </w:rPr>
        <w:br/>
      </w:r>
      <w:r w:rsidRPr="009F3B04">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DE4A41" w:rsidRPr="009F3B04" w:rsidRDefault="00DE4A41">
      <w:pPr>
        <w:rPr>
          <w:lang w:val="ru-RU"/>
        </w:rPr>
        <w:sectPr w:rsidR="00DE4A41" w:rsidRPr="009F3B04">
          <w:pgSz w:w="11900" w:h="16840"/>
          <w:pgMar w:top="298" w:right="650" w:bottom="1440" w:left="666" w:header="720" w:footer="720" w:gutter="0"/>
          <w:cols w:space="720" w:equalWidth="0">
            <w:col w:w="10584" w:space="0"/>
          </w:cols>
          <w:docGrid w:linePitch="360"/>
        </w:sectPr>
      </w:pPr>
    </w:p>
    <w:p w:rsidR="00210E20" w:rsidRPr="009F3B04" w:rsidRDefault="00210E20">
      <w:pPr>
        <w:rPr>
          <w:lang w:val="ru-RU"/>
        </w:rPr>
      </w:pPr>
    </w:p>
    <w:sectPr w:rsidR="00210E20" w:rsidRPr="009F3B04"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7730"/>
    <w:rsid w:val="00034616"/>
    <w:rsid w:val="0006063C"/>
    <w:rsid w:val="0015074B"/>
    <w:rsid w:val="00210E20"/>
    <w:rsid w:val="0029639D"/>
    <w:rsid w:val="00326F90"/>
    <w:rsid w:val="00382195"/>
    <w:rsid w:val="00402768"/>
    <w:rsid w:val="009F3B04"/>
    <w:rsid w:val="00AA1D8D"/>
    <w:rsid w:val="00B47730"/>
    <w:rsid w:val="00B95B91"/>
    <w:rsid w:val="00CB0664"/>
    <w:rsid w:val="00D41113"/>
    <w:rsid w:val="00DC746D"/>
    <w:rsid w:val="00DE4A41"/>
    <w:rsid w:val="00FC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D41113"/>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D411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80B9-A5C7-4EFB-A333-488FD8A7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4391</Words>
  <Characters>25034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USER1</cp:lastModifiedBy>
  <cp:revision>7</cp:revision>
  <dcterms:created xsi:type="dcterms:W3CDTF">2013-12-23T23:15:00Z</dcterms:created>
  <dcterms:modified xsi:type="dcterms:W3CDTF">2022-06-22T07:53:00Z</dcterms:modified>
  <cp:category/>
</cp:coreProperties>
</file>