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7B" w:rsidRDefault="009E137B">
      <w:pPr>
        <w:autoSpaceDE w:val="0"/>
        <w:autoSpaceDN w:val="0"/>
        <w:spacing w:after="78" w:line="220" w:lineRule="exact"/>
      </w:pPr>
    </w:p>
    <w:p w:rsidR="009E137B" w:rsidRDefault="00A16BA4">
      <w:pPr>
        <w:sectPr w:rsidR="009E137B">
          <w:type w:val="continuous"/>
          <w:pgSz w:w="11900" w:h="16840"/>
          <w:pgMar w:top="298" w:right="852" w:bottom="398" w:left="1002" w:header="720" w:footer="720" w:gutter="0"/>
          <w:cols w:space="720" w:equalWidth="0">
            <w:col w:w="10046" w:space="0"/>
          </w:cols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0.75pt">
            <v:imagedata r:id="rId6" o:title="лит 9"/>
          </v:shape>
        </w:pict>
      </w:r>
    </w:p>
    <w:p w:rsidR="009E137B" w:rsidRDefault="009E137B">
      <w:pPr>
        <w:sectPr w:rsidR="009E137B">
          <w:pgSz w:w="11900" w:h="16840"/>
          <w:pgMar w:top="1440" w:right="1440" w:bottom="1440" w:left="1440" w:header="720" w:footer="720" w:gutter="0"/>
          <w:cols w:space="720" w:equalWidth="0">
            <w:col w:w="10046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9E137B" w:rsidRPr="007C6694" w:rsidRDefault="00FD1C00">
      <w:pPr>
        <w:autoSpaceDE w:val="0"/>
        <w:autoSpaceDN w:val="0"/>
        <w:spacing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E137B" w:rsidRPr="007C6694" w:rsidRDefault="00FD1C00">
      <w:pPr>
        <w:autoSpaceDE w:val="0"/>
        <w:autoSpaceDN w:val="0"/>
        <w:spacing w:before="466" w:after="0" w:line="262" w:lineRule="auto"/>
        <w:ind w:right="7632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Древнерусская литература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«Слово о полку Игореве».</w:t>
      </w:r>
    </w:p>
    <w:p w:rsidR="009E137B" w:rsidRPr="007C6694" w:rsidRDefault="00FD1C00">
      <w:pPr>
        <w:autoSpaceDE w:val="0"/>
        <w:autoSpaceDN w:val="0"/>
        <w:spacing w:before="406" w:after="0" w:line="271" w:lineRule="auto"/>
        <w:ind w:right="288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В. Ломоносов. 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(по выбору).</w:t>
      </w:r>
    </w:p>
    <w:p w:rsidR="009E137B" w:rsidRPr="007C6694" w:rsidRDefault="00FD1C0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Г. Р. Державин. 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(два по выбору). Например, «Властителям и судиям», «Памятник» и др.</w:t>
      </w:r>
    </w:p>
    <w:p w:rsidR="009E137B" w:rsidRPr="007C6694" w:rsidRDefault="00FD1C00">
      <w:pPr>
        <w:autoSpaceDE w:val="0"/>
        <w:autoSpaceDN w:val="0"/>
        <w:spacing w:before="72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Н. М. Карамзин.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«Бедная Лиза».</w:t>
      </w:r>
    </w:p>
    <w:p w:rsidR="009E137B" w:rsidRPr="007C6694" w:rsidRDefault="00FD1C00">
      <w:pPr>
        <w:autoSpaceDE w:val="0"/>
        <w:autoSpaceDN w:val="0"/>
        <w:spacing w:before="408" w:after="0" w:line="271" w:lineRule="auto"/>
        <w:ind w:right="432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В. А. Жуковский.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Баллады, элегии (одна-две по выбору). Например, «Светлана», «Невыразимое»,«Море» и др.</w:t>
      </w:r>
    </w:p>
    <w:p w:rsidR="009E137B" w:rsidRPr="007C6694" w:rsidRDefault="00FD1C00">
      <w:pPr>
        <w:autoSpaceDE w:val="0"/>
        <w:autoSpaceDN w:val="0"/>
        <w:spacing w:before="7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А. С. Грибоедов.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Комедия «Горе от ума».</w:t>
      </w:r>
    </w:p>
    <w:p w:rsidR="009E137B" w:rsidRPr="007C6694" w:rsidRDefault="00FD1C0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Поэзия пушкинской эпохи. 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К. Н. Батюшков, А. А. Дельвиг, Н. М. Языков, Е. А. Баратынский (не менее трёх стихотворений по выбору).</w:t>
      </w:r>
    </w:p>
    <w:p w:rsidR="009E137B" w:rsidRPr="007C6694" w:rsidRDefault="00FD1C00">
      <w:pPr>
        <w:autoSpaceDE w:val="0"/>
        <w:autoSpaceDN w:val="0"/>
        <w:spacing w:before="70" w:after="0" w:line="281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А. С. Пушкин.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Стихотворения. Например, «Бесы», «Брожу ли я вдоль улиц шумных…», «…Вновь я посетил…», «Из Пиндемонти», «К морю», «К***» («Я помню чудное мгновенье…»), «Мадонна»,«Осень»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нерукотворный…»и др. Поэма «Медный всадник». Роман в стихах «Евгений Онегин».</w:t>
      </w:r>
    </w:p>
    <w:p w:rsidR="009E137B" w:rsidRPr="007C6694" w:rsidRDefault="00FD1C0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Стихотворения. Например, «Выхожу один я на дорогу…», «Дума», «И скучно и грустно», «Как часто, пёстрою  толпою  окружён…»,  «Молитва»  («Я,  Матерь  Божия, ныне с молитвою…»), «Нет, ни тебя так пылко я люблю…», «Нет, я не Байрон, я другой…», «Поэт»(«Отделкой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времени».</w:t>
      </w:r>
    </w:p>
    <w:p w:rsidR="009E137B" w:rsidRPr="007C6694" w:rsidRDefault="00FD1C00">
      <w:pPr>
        <w:autoSpaceDE w:val="0"/>
        <w:autoSpaceDN w:val="0"/>
        <w:spacing w:before="7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В. Гоголь. 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Поэма «Мёртвые души».</w:t>
      </w:r>
    </w:p>
    <w:p w:rsidR="009E137B" w:rsidRPr="007C6694" w:rsidRDefault="00FD1C00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Отечественная проза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произведения: «Лафертовская маковница» Антония Погорельского, «Часы и зеркало» А. А.</w:t>
      </w:r>
    </w:p>
    <w:p w:rsidR="009E137B" w:rsidRPr="007C6694" w:rsidRDefault="00FD1C00">
      <w:pPr>
        <w:autoSpaceDE w:val="0"/>
        <w:autoSpaceDN w:val="0"/>
        <w:spacing w:before="7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Бестужева-Марлинского, «Кто   виноват?» (главы по выбору) А. И. Герцена и др.</w:t>
      </w:r>
    </w:p>
    <w:p w:rsidR="009E137B" w:rsidRPr="007C6694" w:rsidRDefault="00FD1C00">
      <w:pPr>
        <w:autoSpaceDE w:val="0"/>
        <w:autoSpaceDN w:val="0"/>
        <w:spacing w:before="406" w:after="0" w:line="262" w:lineRule="auto"/>
        <w:ind w:right="3024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Данте.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«Божественная комедия» (не менее двух фрагментов по выбору).</w:t>
      </w:r>
    </w:p>
    <w:p w:rsidR="009E137B" w:rsidRPr="007C6694" w:rsidRDefault="00FD1C00">
      <w:pPr>
        <w:autoSpaceDE w:val="0"/>
        <w:autoSpaceDN w:val="0"/>
        <w:spacing w:before="7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У. Шекспир.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Трагедия «Гамлет» (фрагменты по выбору).</w:t>
      </w:r>
    </w:p>
    <w:p w:rsidR="009E137B" w:rsidRPr="007C6694" w:rsidRDefault="00FD1C00">
      <w:pPr>
        <w:autoSpaceDE w:val="0"/>
        <w:autoSpaceDN w:val="0"/>
        <w:spacing w:before="7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И.В. Гёте.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 Трагедия  «Фауст»  (не  менее  двух  фрагментов по выбору).</w:t>
      </w:r>
    </w:p>
    <w:p w:rsidR="009E137B" w:rsidRPr="007C6694" w:rsidRDefault="00FD1C00">
      <w:pPr>
        <w:autoSpaceDE w:val="0"/>
        <w:autoSpaceDN w:val="0"/>
        <w:spacing w:before="70" w:after="0" w:line="271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Дж. Г. Байрон. 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Стихотворения (одно по выбору). Например, «Душа моя мрачна. Скорей, певец, скорей!..», «Прощание Наполеона» и  др. Поэма «Паломничество Чайльд-Гарольда» (не менее одного фрагмента по выбору).</w:t>
      </w:r>
    </w:p>
    <w:p w:rsidR="009E137B" w:rsidRPr="007C6694" w:rsidRDefault="00FD1C00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 выбору). Например, произведения  Э.Т.А.  Гофмана, В. Гюго, В. Скотта и др.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298" w:right="650" w:bottom="7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78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E137B" w:rsidRPr="007C6694" w:rsidRDefault="00FD1C00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9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9E137B" w:rsidRPr="007C6694" w:rsidRDefault="00FD1C00">
      <w:pPr>
        <w:autoSpaceDE w:val="0"/>
        <w:autoSpaceDN w:val="0"/>
        <w:spacing w:before="262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E137B" w:rsidRPr="007C6694" w:rsidRDefault="00FD1C00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137B" w:rsidRPr="007C6694" w:rsidRDefault="00FD1C0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9E137B" w:rsidRPr="007C6694" w:rsidRDefault="00FD1C0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социальных институтов в жизни человека;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80"/>
        <w:jc w:val="both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противодействия коррупции;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9E137B" w:rsidRPr="007C6694" w:rsidRDefault="00FD1C0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школьном самоуправлении;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(волонтерство; помощь людям, нуждающимся в ней).</w:t>
      </w:r>
    </w:p>
    <w:p w:rsidR="009E137B" w:rsidRPr="007C6694" w:rsidRDefault="00FD1C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9E137B" w:rsidRPr="007C6694" w:rsidRDefault="00FD1C00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108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9E137B" w:rsidRPr="007C6694" w:rsidRDefault="00FD1C00">
      <w:pPr>
        <w:autoSpaceDE w:val="0"/>
        <w:autoSpaceDN w:val="0"/>
        <w:spacing w:before="298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9E137B" w:rsidRPr="007C6694" w:rsidRDefault="00FD1C00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E137B" w:rsidRPr="007C6694" w:rsidRDefault="00FD1C00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E137B" w:rsidRPr="007C6694" w:rsidRDefault="00FD1C00">
      <w:pPr>
        <w:autoSpaceDE w:val="0"/>
        <w:autoSpaceDN w:val="0"/>
        <w:spacing w:before="298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9E137B" w:rsidRPr="007C6694" w:rsidRDefault="00FD1C00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9E137B" w:rsidRPr="007C6694" w:rsidRDefault="00FD1C00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E137B" w:rsidRPr="007C6694" w:rsidRDefault="00FD1C0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E137B" w:rsidRPr="007C6694" w:rsidRDefault="00FD1C00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9E137B" w:rsidRPr="007C6694" w:rsidRDefault="00FD1C00">
      <w:pPr>
        <w:autoSpaceDE w:val="0"/>
        <w:autoSpaceDN w:val="0"/>
        <w:spacing w:before="298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328" w:right="648" w:bottom="40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132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E137B" w:rsidRPr="007C6694" w:rsidRDefault="00FD1C0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9E137B" w:rsidRPr="007C6694" w:rsidRDefault="00FD1C00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E137B" w:rsidRPr="007C6694" w:rsidRDefault="00FD1C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9E137B" w:rsidRPr="007C6694" w:rsidRDefault="00FD1C0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9E137B" w:rsidRPr="007C6694" w:rsidRDefault="00FD1C0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9E137B" w:rsidRPr="007C6694" w:rsidRDefault="00FD1C00">
      <w:pPr>
        <w:autoSpaceDE w:val="0"/>
        <w:autoSpaceDN w:val="0"/>
        <w:spacing w:before="180" w:after="0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E137B" w:rsidRPr="007C6694" w:rsidRDefault="00FD1C0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E137B" w:rsidRPr="007C6694" w:rsidRDefault="00FD1C0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352" w:right="772" w:bottom="384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66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E137B" w:rsidRPr="007C6694" w:rsidRDefault="00FD1C00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9E137B" w:rsidRPr="007C6694" w:rsidRDefault="00FD1C00">
      <w:pPr>
        <w:autoSpaceDE w:val="0"/>
        <w:autoSpaceDN w:val="0"/>
        <w:spacing w:before="322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E137B" w:rsidRPr="007C6694" w:rsidRDefault="00FD1C0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9E137B" w:rsidRPr="007C6694" w:rsidRDefault="00FD1C0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C66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9E137B" w:rsidRPr="007C6694" w:rsidRDefault="00FD1C0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78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E137B" w:rsidRPr="007C6694" w:rsidRDefault="00FD1C00">
      <w:pPr>
        <w:autoSpaceDE w:val="0"/>
        <w:autoSpaceDN w:val="0"/>
        <w:spacing w:before="18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9E137B" w:rsidRPr="007C6694" w:rsidRDefault="00FD1C00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9E137B" w:rsidRPr="007C6694" w:rsidRDefault="00FD1C00">
      <w:pPr>
        <w:autoSpaceDE w:val="0"/>
        <w:autoSpaceDN w:val="0"/>
        <w:spacing w:before="18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9E137B" w:rsidRPr="007C6694" w:rsidRDefault="00FD1C00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126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9E137B" w:rsidRPr="007C6694" w:rsidRDefault="00FD1C00">
      <w:pPr>
        <w:autoSpaceDE w:val="0"/>
        <w:autoSpaceDN w:val="0"/>
        <w:spacing w:before="178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1) Общение:</w:t>
      </w:r>
    </w:p>
    <w:p w:rsidR="009E137B" w:rsidRPr="007C6694" w:rsidRDefault="00FD1C0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9E137B" w:rsidRPr="007C6694" w:rsidRDefault="00FD1C0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9E137B" w:rsidRPr="007C6694" w:rsidRDefault="00FD1C00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E137B" w:rsidRPr="007C6694" w:rsidRDefault="00FD1C00">
      <w:pPr>
        <w:autoSpaceDE w:val="0"/>
        <w:autoSpaceDN w:val="0"/>
        <w:spacing w:before="178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2) Совместная деятельность:</w:t>
      </w:r>
    </w:p>
    <w:p w:rsidR="009E137B" w:rsidRPr="007C6694" w:rsidRDefault="00FD1C00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9E137B" w:rsidRPr="007C6694" w:rsidRDefault="00FD1C00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9E137B" w:rsidRPr="007C6694" w:rsidRDefault="00FD1C00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346" w:right="728" w:bottom="39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108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E137B" w:rsidRPr="007C6694" w:rsidRDefault="00FD1C0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E137B" w:rsidRPr="007C6694" w:rsidRDefault="00FD1C00">
      <w:pPr>
        <w:autoSpaceDE w:val="0"/>
        <w:autoSpaceDN w:val="0"/>
        <w:spacing w:before="178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1) Самоорганизация:</w:t>
      </w:r>
    </w:p>
    <w:p w:rsidR="009E137B" w:rsidRPr="007C6694" w:rsidRDefault="00FD1C0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9E137B" w:rsidRPr="007C6694" w:rsidRDefault="00FD1C00">
      <w:pPr>
        <w:autoSpaceDE w:val="0"/>
        <w:autoSpaceDN w:val="0"/>
        <w:spacing w:before="180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2) Самоконтроль:</w:t>
      </w:r>
    </w:p>
    <w:p w:rsidR="009E137B" w:rsidRPr="007C6694" w:rsidRDefault="00FD1C00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9E137B" w:rsidRPr="007C6694" w:rsidRDefault="00FD1C00">
      <w:pPr>
        <w:autoSpaceDE w:val="0"/>
        <w:autoSpaceDN w:val="0"/>
        <w:spacing w:before="178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3) Эмоциональный интеллект:</w:t>
      </w:r>
    </w:p>
    <w:p w:rsidR="009E137B" w:rsidRPr="007C6694" w:rsidRDefault="00FD1C0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144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9E137B" w:rsidRPr="007C6694" w:rsidRDefault="00FD1C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4) Принятие себя и других:</w:t>
      </w:r>
    </w:p>
    <w:p w:rsidR="009E137B" w:rsidRPr="007C6694" w:rsidRDefault="00FD1C0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9E137B" w:rsidRPr="007C6694" w:rsidRDefault="00FD1C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9E137B" w:rsidRPr="007C6694" w:rsidRDefault="00FD1C0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9E137B" w:rsidRPr="007C6694" w:rsidRDefault="00FD1C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9E137B" w:rsidRPr="007C6694" w:rsidRDefault="00FD1C00">
      <w:pPr>
        <w:autoSpaceDE w:val="0"/>
        <w:autoSpaceDN w:val="0"/>
        <w:spacing w:before="322" w:after="0" w:line="230" w:lineRule="auto"/>
        <w:rPr>
          <w:lang w:val="ru-RU"/>
        </w:rPr>
      </w:pPr>
      <w:r w:rsidRPr="007C669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E137B" w:rsidRPr="007C6694" w:rsidRDefault="00FD1C00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3) владеть умением самостоятельного смыслового и эстетического анализа произведений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9E137B" w:rsidRPr="007C6694" w:rsidRDefault="00FD1C00">
      <w:pPr>
        <w:autoSpaceDE w:val="0"/>
        <w:autoSpaceDN w:val="0"/>
        <w:spacing w:before="178" w:after="0" w:line="288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9E137B" w:rsidRPr="007C6694" w:rsidRDefault="00FD1C0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364" w:right="730" w:bottom="338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66" w:line="220" w:lineRule="exact"/>
        <w:rPr>
          <w:lang w:val="ru-RU"/>
        </w:rPr>
      </w:pPr>
    </w:p>
    <w:p w:rsidR="009E137B" w:rsidRPr="007C6694" w:rsidRDefault="00FD1C00">
      <w:pPr>
        <w:autoSpaceDE w:val="0"/>
        <w:autoSpaceDN w:val="0"/>
        <w:spacing w:after="0" w:line="288" w:lineRule="auto"/>
        <w:ind w:left="42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376"/>
        <w:jc w:val="both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9E137B" w:rsidRPr="007C6694" w:rsidRDefault="00FD1C00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9E137B" w:rsidRPr="007C6694" w:rsidRDefault="00FD1C0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9E137B" w:rsidRPr="007C6694" w:rsidRDefault="00FD1C00">
      <w:pPr>
        <w:tabs>
          <w:tab w:val="left" w:pos="180"/>
        </w:tabs>
        <w:autoSpaceDE w:val="0"/>
        <w:autoSpaceDN w:val="0"/>
        <w:spacing w:before="178" w:after="0" w:line="288" w:lineRule="auto"/>
        <w:rPr>
          <w:lang w:val="ru-RU"/>
        </w:rPr>
      </w:pP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6) участвовать в беседе и диалоге о прочитанном произведении, в учебной дискуссии на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286" w:right="652" w:bottom="42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66" w:line="220" w:lineRule="exact"/>
        <w:rPr>
          <w:lang w:val="ru-RU"/>
        </w:rPr>
      </w:pPr>
    </w:p>
    <w:p w:rsidR="009E137B" w:rsidRPr="007C6694" w:rsidRDefault="00FD1C0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коллективной и индивидуальной проектной и исследовательской деятельности и уметь публично презентовать полученные результаты; </w:t>
      </w:r>
      <w:r w:rsidRPr="007C6694">
        <w:rPr>
          <w:lang w:val="ru-RU"/>
        </w:rPr>
        <w:br/>
      </w:r>
      <w:r w:rsidRPr="007C6694">
        <w:rPr>
          <w:lang w:val="ru-RU"/>
        </w:rPr>
        <w:tab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</w:t>
      </w:r>
      <w:r w:rsidRPr="007C6694">
        <w:rPr>
          <w:lang w:val="ru-RU"/>
        </w:rPr>
        <w:br/>
      </w: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E137B" w:rsidRPr="007C6694" w:rsidRDefault="00FD1C0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7C6694">
        <w:rPr>
          <w:rFonts w:ascii="Times New Roman" w:eastAsia="Times New Roman" w:hAnsi="Times New Roman"/>
          <w:color w:val="000000"/>
          <w:sz w:val="24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9E137B" w:rsidRPr="007C6694" w:rsidRDefault="009E137B">
      <w:pPr>
        <w:rPr>
          <w:lang w:val="ru-RU"/>
        </w:rPr>
        <w:sectPr w:rsidR="009E137B" w:rsidRPr="007C6694">
          <w:pgSz w:w="11900" w:h="16840"/>
          <w:pgMar w:top="286" w:right="688" w:bottom="1440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9E137B" w:rsidRPr="007C6694" w:rsidRDefault="009E137B">
      <w:pPr>
        <w:autoSpaceDE w:val="0"/>
        <w:autoSpaceDN w:val="0"/>
        <w:spacing w:after="64" w:line="220" w:lineRule="exact"/>
        <w:rPr>
          <w:lang w:val="ru-RU"/>
        </w:rPr>
      </w:pPr>
    </w:p>
    <w:p w:rsidR="009E137B" w:rsidRDefault="00FD1C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120"/>
        <w:gridCol w:w="528"/>
        <w:gridCol w:w="1106"/>
        <w:gridCol w:w="1140"/>
        <w:gridCol w:w="804"/>
        <w:gridCol w:w="1838"/>
        <w:gridCol w:w="1116"/>
        <w:gridCol w:w="1382"/>
      </w:tblGrid>
      <w:tr w:rsidR="009E137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Pr="007C6694" w:rsidRDefault="00FD1C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C669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E137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</w:tr>
      <w:tr w:rsidR="009E13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Древнерусская литература</w:t>
            </w:r>
          </w:p>
        </w:tc>
      </w:tr>
      <w:tr w:rsidR="009E137B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«Слово о полку Игореве»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Эмоционально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откликаться и выражать личное читательское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отношение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прочитанному;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лекцию учителя;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E137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высказывание в определенном жанре;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Собирать материал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систематизировать его.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48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XVIII века</w:t>
            </w:r>
          </w:p>
        </w:tc>
      </w:tr>
      <w:tr w:rsidR="009E137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том числе наизусть;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героиню произведения;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Г. Р. Державин. Стихотворения (два по выбору).</w:t>
            </w:r>
          </w:p>
          <w:p w:rsidR="009E137B" w:rsidRDefault="00FD1C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Например, «Властителям и судиям», «Памятник»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отвечать на вопрос;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коллективном диалоге;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E137B">
        <w:trPr>
          <w:trHeight w:hRule="exact" w:val="29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Н. М. Карамзин. Повесть «Бедная Лиза»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сюжет и героев повести,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идейно-эмоциональное содержание, составлять сравнительные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характеристики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персонажей, эпизодов и произведений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занесением информации в таблицу;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вопросы к тексту самостоятельно;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120"/>
        <w:gridCol w:w="528"/>
        <w:gridCol w:w="1106"/>
        <w:gridCol w:w="1140"/>
        <w:gridCol w:w="804"/>
        <w:gridCol w:w="1838"/>
        <w:gridCol w:w="1116"/>
        <w:gridCol w:w="1382"/>
      </w:tblGrid>
      <w:tr w:rsidR="009E137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высказывание в определенном жанре;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Собирать материал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систематизировать его.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48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первой половины XIX века</w:t>
            </w:r>
          </w:p>
        </w:tc>
      </w:tr>
      <w:tr w:rsidR="009E137B">
        <w:trPr>
          <w:trHeight w:hRule="exact" w:val="18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В. А. Жуковский. Баллады, элегии (одна-две по выбору). Например, «Светлана» «Невыразимое», «Море»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комментарии, используя разные источники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цитирования);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 С. Грибоедов. Комедия «Горе от ума»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Конспектировать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лекцию учителя или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статью учебника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их планы; Составлять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хронологическую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таблицу жизни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творчества писателя; Подбирать и обобщать материалы о нём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использованием статьи учебника, справочной литературы и ресурсов Интернета;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E137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высказывание в определенном жанре;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Собирать материал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систематизировать его.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вслух; Пересказ; Размышление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прочитанном.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120"/>
        <w:gridCol w:w="528"/>
        <w:gridCol w:w="1106"/>
        <w:gridCol w:w="1140"/>
        <w:gridCol w:w="804"/>
        <w:gridCol w:w="1838"/>
        <w:gridCol w:w="1116"/>
        <w:gridCol w:w="1382"/>
      </w:tblGrid>
      <w:tr w:rsidR="009E137B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Поэзия пушкинской эпохи. К. Н. Батюшков, А. А. Дельвиг, Н. М. Языков, Е. А. Баратынский (не менее трёх стихотворений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тематику,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проблематику, идейно-эмоциональное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особенности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ритмики, метрики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строфики;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план анализа стихотворения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лирического текста,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ответ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цитирования);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20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 С. Пушкин. Стихотворения.</w:t>
            </w:r>
          </w:p>
          <w:p w:rsidR="009E137B" w:rsidRDefault="00FD1C00">
            <w:pPr>
              <w:autoSpaceDE w:val="0"/>
              <w:autoSpaceDN w:val="0"/>
              <w:spacing w:before="20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«Осень»(отрывок), «Отцыпустынники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</w:p>
          <w:p w:rsidR="009E137B" w:rsidRDefault="00FD1C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Поэма «Медный всадник». Роман в стихах «Евгений Онегин»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том числе наизусть и по ролям;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отвечать на вопрос (с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цитирования);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E137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высказывание в определенном жанре;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Собирать материал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систематизировать его.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вслух; Пересказ; Размышление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прочитанном.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Ю. Лермонтов. Стихотворения. 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 читать, в том числе наизусть и по ролям;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отвечать на вопросы (с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цитирования);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E137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высказывание в определенном жанре;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Собирать материал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систематизировать его.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120"/>
        <w:gridCol w:w="528"/>
        <w:gridCol w:w="1106"/>
        <w:gridCol w:w="1140"/>
        <w:gridCol w:w="804"/>
        <w:gridCol w:w="1838"/>
        <w:gridCol w:w="1116"/>
        <w:gridCol w:w="1382"/>
      </w:tblGrid>
      <w:tr w:rsidR="009E137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вслух; Пересказ; Размышление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прочитанном.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Н. В. Гоголь. Поэма «Мёртвые души»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отвечать на вопросы (с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цитирования)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вопросы к тексту произведения; Характеризовать сюжет, тематику, проблематику, идейно-эмоциональное содержание, жанр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композицию, образ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автора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эпизоды с учётом различных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авторской позиции;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E137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высказывание в определенном жанре;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Собирать материал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систематизировать его.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8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7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Чтение вслух; Пересказ; Размышление 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прочитанном.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Отечественная проза первой половины XIX в. (одно произведение по выбору).</w:t>
            </w:r>
          </w:p>
          <w:p w:rsidR="009E137B" w:rsidRDefault="00FD1C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Например, «Лафертовская маковница» Антония Погорельского, «Часы и зеркало» А. А.</w:t>
            </w:r>
          </w:p>
          <w:p w:rsidR="009E137B" w:rsidRDefault="00FD1C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Бестужева-Марлинского, «Кто виноват?» (главы по выбору) А. И. Герцена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письменный ответ на проблемный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вопрос, писать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сочинение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литературную тему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редактировать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собственные работы;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готовить устные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монологические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сообщения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темы, в том числе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творческого характера;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9E137B">
        <w:trPr>
          <w:trHeight w:hRule="exact" w:val="348"/>
        </w:trPr>
        <w:tc>
          <w:tcPr>
            <w:tcW w:w="75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738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120"/>
        <w:gridCol w:w="528"/>
        <w:gridCol w:w="1106"/>
        <w:gridCol w:w="1140"/>
        <w:gridCol w:w="804"/>
        <w:gridCol w:w="1838"/>
        <w:gridCol w:w="1116"/>
        <w:gridCol w:w="1382"/>
      </w:tblGrid>
      <w:tr w:rsidR="009E137B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45" w:lineRule="auto"/>
              <w:ind w:left="72" w:right="273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Данте. «Божественная комедия» (не менее двух фрагментов по выбору).</w:t>
            </w:r>
          </w:p>
          <w:p w:rsidR="009E137B" w:rsidRDefault="00FD1C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У. Шекспир. Трагедия «Гамлет» (фрагменты по выбору).</w:t>
            </w:r>
          </w:p>
          <w:p w:rsidR="009E137B" w:rsidRDefault="00FD1C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И.В. Гёте. Трагедия «Фауст» (не менее двух фрагментов по выбору).</w:t>
            </w:r>
          </w:p>
          <w:p w:rsidR="009E137B" w:rsidRDefault="00FD1C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Дж. Г. Байрон. Стихотворения (одно по выбору).</w:t>
            </w:r>
          </w:p>
          <w:p w:rsidR="009E137B" w:rsidRDefault="00FD1C00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Например, «Душа моя мрачна. Скорей, певец, скорей!..», «Прощание Наполеона» и др. Поэма«Паломничество Чайльд-Гарольда» (не менее одного фрагмент по выбору).</w:t>
            </w:r>
          </w:p>
          <w:p w:rsidR="009E137B" w:rsidRDefault="00FD1C00">
            <w:pPr>
              <w:autoSpaceDE w:val="0"/>
              <w:autoSpaceDN w:val="0"/>
              <w:spacing w:before="2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проза первой половины XIX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 отвечать на проблемные вопросы; Работать со словарём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литературоведческих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терминов;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Участвовать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разработке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коллективного учебного проекта;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высказывание в определенном жанре;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Собирать материал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систематизировать его.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9E137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48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48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328"/>
        </w:trPr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5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78" w:line="220" w:lineRule="exact"/>
      </w:pPr>
    </w:p>
    <w:p w:rsidR="009E137B" w:rsidRDefault="00FD1C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137B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E137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  <w:tr w:rsidR="009E137B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FD1C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37B" w:rsidRDefault="009E137B"/>
        </w:tc>
      </w:tr>
    </w:tbl>
    <w:p w:rsidR="009E137B" w:rsidRDefault="009E137B">
      <w:pPr>
        <w:autoSpaceDE w:val="0"/>
        <w:autoSpaceDN w:val="0"/>
        <w:spacing w:after="0" w:line="14" w:lineRule="exact"/>
      </w:pPr>
    </w:p>
    <w:p w:rsidR="009E137B" w:rsidRDefault="009E137B">
      <w:pPr>
        <w:sectPr w:rsidR="009E137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78" w:line="220" w:lineRule="exact"/>
      </w:pPr>
    </w:p>
    <w:p w:rsidR="009E137B" w:rsidRDefault="00FD1C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E137B" w:rsidRDefault="00FD1C00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137B" w:rsidRDefault="009E137B">
      <w:pPr>
        <w:sectPr w:rsidR="009E13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37B" w:rsidRDefault="009E137B">
      <w:pPr>
        <w:autoSpaceDE w:val="0"/>
        <w:autoSpaceDN w:val="0"/>
        <w:spacing w:after="78" w:line="220" w:lineRule="exact"/>
      </w:pPr>
    </w:p>
    <w:p w:rsidR="009E137B" w:rsidRDefault="00FD1C00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9E137B" w:rsidRDefault="009E137B">
      <w:pPr>
        <w:sectPr w:rsidR="009E137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1C00" w:rsidRDefault="00FD1C00"/>
    <w:sectPr w:rsidR="00FD1C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C6694"/>
    <w:rsid w:val="009E137B"/>
    <w:rsid w:val="00A16BA4"/>
    <w:rsid w:val="00AA1D8D"/>
    <w:rsid w:val="00B47730"/>
    <w:rsid w:val="00CB0664"/>
    <w:rsid w:val="00FC693F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496517B-FC5D-4120-89F0-B7B6C38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9F43B-BA25-45E2-8695-12D0ACAC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5621</Words>
  <Characters>32044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моби-мак</cp:lastModifiedBy>
  <cp:revision>5</cp:revision>
  <dcterms:created xsi:type="dcterms:W3CDTF">2013-12-23T23:15:00Z</dcterms:created>
  <dcterms:modified xsi:type="dcterms:W3CDTF">2022-07-01T04:16:00Z</dcterms:modified>
  <cp:category/>
</cp:coreProperties>
</file>