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D3" w:rsidRDefault="00527DD3">
      <w:pPr>
        <w:autoSpaceDE w:val="0"/>
        <w:autoSpaceDN w:val="0"/>
        <w:spacing w:after="78" w:line="220" w:lineRule="exact"/>
      </w:pPr>
    </w:p>
    <w:p w:rsidR="00527DD3" w:rsidRPr="008E7059" w:rsidRDefault="0082684E">
      <w:pPr>
        <w:rPr>
          <w:lang w:val="ru-RU"/>
        </w:rPr>
        <w:sectPr w:rsidR="00527DD3" w:rsidRPr="008E7059">
          <w:type w:val="continuous"/>
          <w:pgSz w:w="11900" w:h="16840"/>
          <w:pgMar w:top="298" w:right="820" w:bottom="398" w:left="972" w:header="720" w:footer="720" w:gutter="0"/>
          <w:cols w:space="720" w:equalWidth="0">
            <w:col w:w="1010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410325" cy="8829675"/>
            <wp:effectExtent l="19050" t="0" r="9525" b="0"/>
            <wp:docPr id="1" name="Рисунок 1" descr="C:\Documents and Settings\user 1\Рабочий стол\окр ми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окр мир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D3" w:rsidRPr="008E7059" w:rsidRDefault="00527DD3">
      <w:pPr>
        <w:rPr>
          <w:lang w:val="ru-RU"/>
        </w:rPr>
        <w:sectPr w:rsidR="00527DD3" w:rsidRPr="008E7059">
          <w:pgSz w:w="11900" w:h="16840"/>
          <w:pgMar w:top="1440" w:right="1440" w:bottom="1440" w:left="1440" w:header="720" w:footer="720" w:gutter="0"/>
          <w:cols w:space="720" w:equalWidth="0">
            <w:col w:w="10108" w:space="0"/>
          </w:cols>
          <w:docGrid w:linePitch="360"/>
        </w:sectPr>
      </w:pPr>
    </w:p>
    <w:p w:rsidR="00527DD3" w:rsidRPr="008E7059" w:rsidRDefault="00527DD3">
      <w:pPr>
        <w:autoSpaceDE w:val="0"/>
        <w:autoSpaceDN w:val="0"/>
        <w:spacing w:after="78" w:line="220" w:lineRule="exact"/>
        <w:rPr>
          <w:lang w:val="ru-RU"/>
        </w:rPr>
      </w:pPr>
    </w:p>
    <w:p w:rsidR="00527DD3" w:rsidRPr="008E7059" w:rsidRDefault="00527DD3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527DD3" w:rsidRPr="008E7059" w:rsidRDefault="00C87825">
      <w:pPr>
        <w:autoSpaceDE w:val="0"/>
        <w:autoSpaceDN w:val="0"/>
        <w:spacing w:after="0" w:line="230" w:lineRule="auto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27DD3" w:rsidRPr="008E7059" w:rsidRDefault="00C87825">
      <w:pPr>
        <w:tabs>
          <w:tab w:val="left" w:pos="180"/>
        </w:tabs>
        <w:autoSpaceDE w:val="0"/>
        <w:autoSpaceDN w:val="0"/>
        <w:spacing w:before="346" w:after="0" w:line="286" w:lineRule="auto"/>
        <w:rPr>
          <w:lang w:val="ru-RU"/>
        </w:rPr>
      </w:pP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>Человек и общество</w:t>
      </w:r>
      <w:proofErr w:type="gramStart"/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8E7059">
        <w:rPr>
          <w:lang w:val="ru-RU"/>
        </w:rPr>
        <w:br/>
      </w: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</w:p>
    <w:p w:rsidR="00527DD3" w:rsidRPr="008E7059" w:rsidRDefault="00C87825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</w:p>
    <w:p w:rsidR="00527DD3" w:rsidRPr="008E7059" w:rsidRDefault="00C8782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27DD3" w:rsidRPr="008E7059" w:rsidRDefault="00C8782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527DD3" w:rsidRPr="008E7059" w:rsidRDefault="00C87825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8E7059">
        <w:rPr>
          <w:lang w:val="ru-RU"/>
        </w:rPr>
        <w:br/>
      </w: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527DD3" w:rsidRPr="008E7059" w:rsidRDefault="00C87825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27DD3" w:rsidRPr="008E7059" w:rsidRDefault="00C87825">
      <w:pPr>
        <w:autoSpaceDE w:val="0"/>
        <w:autoSpaceDN w:val="0"/>
        <w:spacing w:before="70" w:after="0"/>
        <w:ind w:firstLine="18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27DD3" w:rsidRPr="008E7059" w:rsidRDefault="00C8782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527DD3" w:rsidRPr="008E7059" w:rsidRDefault="00C87825">
      <w:pPr>
        <w:autoSpaceDE w:val="0"/>
        <w:autoSpaceDN w:val="0"/>
        <w:spacing w:before="70" w:after="0" w:line="230" w:lineRule="auto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527DD3" w:rsidRPr="008E7059" w:rsidRDefault="00C8782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8E7059">
        <w:rPr>
          <w:lang w:val="ru-RU"/>
        </w:rPr>
        <w:br/>
      </w: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27DD3" w:rsidRPr="008E7059" w:rsidRDefault="00C87825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поведения при пользовании компьютером. Безопасность в Интернете (коммуникация в </w:t>
      </w:r>
      <w:proofErr w:type="spell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мессенджерах</w:t>
      </w:r>
      <w:proofErr w:type="spell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социальных группах) в условиях контролируемого доступа в Интернет.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jc w:val="center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методах познания природы (наблюдение, опыт, сравнение, измерение); </w:t>
      </w:r>
    </w:p>
    <w:p w:rsidR="00527DD3" w:rsidRPr="008E7059" w:rsidRDefault="00C878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527DD3" w:rsidRPr="008E7059" w:rsidRDefault="00C878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527DD3" w:rsidRPr="008E7059" w:rsidRDefault="00C878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деревья, кустарники, травы; приводить примеры (в пределах </w:t>
      </w: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527DD3" w:rsidRPr="008E7059" w:rsidRDefault="00527DD3">
      <w:pPr>
        <w:rPr>
          <w:lang w:val="ru-RU"/>
        </w:rPr>
        <w:sectPr w:rsidR="00527DD3" w:rsidRPr="008E7059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7DD3" w:rsidRPr="008E7059" w:rsidRDefault="00527DD3">
      <w:pPr>
        <w:autoSpaceDE w:val="0"/>
        <w:autoSpaceDN w:val="0"/>
        <w:spacing w:after="114" w:line="220" w:lineRule="exact"/>
        <w:rPr>
          <w:lang w:val="ru-RU"/>
        </w:rPr>
      </w:pPr>
    </w:p>
    <w:p w:rsidR="00527DD3" w:rsidRPr="008E7059" w:rsidRDefault="00C87825">
      <w:pPr>
        <w:autoSpaceDE w:val="0"/>
        <w:autoSpaceDN w:val="0"/>
        <w:spacing w:after="0" w:line="262" w:lineRule="auto"/>
        <w:ind w:left="420"/>
        <w:rPr>
          <w:lang w:val="ru-RU"/>
        </w:rPr>
      </w:pP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растения: дикорастущие и культурные; лекарственные и ядовитые (в пределах изученного); </w:t>
      </w:r>
      <w:proofErr w:type="gramEnd"/>
    </w:p>
    <w:p w:rsidR="00527DD3" w:rsidRPr="008E7059" w:rsidRDefault="00C878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527DD3" w:rsidRPr="008E7059" w:rsidRDefault="00C878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схеме, таблице; </w:t>
      </w:r>
    </w:p>
    <w:p w:rsidR="00527DD3" w:rsidRPr="008E7059" w:rsidRDefault="00C878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используя текстовую информацию, заполнять таблицы; дополнять схемы; </w:t>
      </w:r>
    </w:p>
    <w:p w:rsidR="00527DD3" w:rsidRPr="008E7059" w:rsidRDefault="00C8782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соотносить пример (рисунок, предложенную ситуацию) со временем протекания.</w:t>
      </w:r>
    </w:p>
    <w:p w:rsidR="00527DD3" w:rsidRPr="008E7059" w:rsidRDefault="00C87825">
      <w:pPr>
        <w:autoSpaceDE w:val="0"/>
        <w:autoSpaceDN w:val="0"/>
        <w:spacing w:before="180" w:after="0" w:line="262" w:lineRule="auto"/>
        <w:ind w:left="180" w:right="1296"/>
        <w:rPr>
          <w:lang w:val="ru-RU"/>
        </w:rPr>
      </w:pP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527DD3" w:rsidRPr="008E7059" w:rsidRDefault="00C8782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527DD3" w:rsidRPr="008E7059" w:rsidRDefault="00C87825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8E7059">
        <w:rPr>
          <w:lang w:val="ru-RU"/>
        </w:rPr>
        <w:tab/>
      </w: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8E7059">
        <w:rPr>
          <w:lang w:val="ru-RU"/>
        </w:rPr>
        <w:br/>
      </w: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8E7059">
        <w:rPr>
          <w:lang w:val="ru-RU"/>
        </w:rPr>
        <w:br/>
      </w: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7059">
        <w:rPr>
          <w:lang w:val="ru-RU"/>
        </w:rPr>
        <w:br/>
      </w: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8E7059">
        <w:rPr>
          <w:lang w:val="ru-RU"/>
        </w:rPr>
        <w:br/>
      </w: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527DD3" w:rsidRPr="008E7059" w:rsidRDefault="00C8782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527DD3" w:rsidRPr="008E7059" w:rsidRDefault="00C87825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527DD3" w:rsidRPr="008E7059" w:rsidRDefault="00C87825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527DD3" w:rsidRPr="008E7059" w:rsidRDefault="00C8782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27DD3" w:rsidRPr="008E7059" w:rsidRDefault="00C8782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27DD3" w:rsidRPr="008E7059" w:rsidRDefault="00527DD3">
      <w:pPr>
        <w:rPr>
          <w:lang w:val="ru-RU"/>
        </w:rPr>
        <w:sectPr w:rsidR="00527DD3" w:rsidRPr="008E7059">
          <w:pgSz w:w="11900" w:h="16840"/>
          <w:pgMar w:top="334" w:right="878" w:bottom="308" w:left="666" w:header="720" w:footer="720" w:gutter="0"/>
          <w:cols w:space="720" w:equalWidth="0">
            <w:col w:w="10356" w:space="0"/>
          </w:cols>
          <w:docGrid w:linePitch="360"/>
        </w:sectPr>
      </w:pPr>
    </w:p>
    <w:p w:rsidR="00527DD3" w:rsidRPr="008E7059" w:rsidRDefault="00527DD3">
      <w:pPr>
        <w:autoSpaceDE w:val="0"/>
        <w:autoSpaceDN w:val="0"/>
        <w:spacing w:after="138" w:line="220" w:lineRule="exact"/>
        <w:rPr>
          <w:lang w:val="ru-RU"/>
        </w:rPr>
      </w:pPr>
    </w:p>
    <w:p w:rsidR="00527DD3" w:rsidRPr="008E7059" w:rsidRDefault="00C87825">
      <w:pPr>
        <w:autoSpaceDE w:val="0"/>
        <w:autoSpaceDN w:val="0"/>
        <w:spacing w:after="0" w:line="262" w:lineRule="auto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определять причины возможных конфликтов, выбирать (</w:t>
      </w: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предложенных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) способы их разрешения.</w:t>
      </w:r>
    </w:p>
    <w:p w:rsidR="00527DD3" w:rsidRPr="008E7059" w:rsidRDefault="00527DD3">
      <w:pPr>
        <w:rPr>
          <w:lang w:val="ru-RU"/>
        </w:rPr>
        <w:sectPr w:rsidR="00527DD3" w:rsidRPr="008E7059">
          <w:pgSz w:w="11900" w:h="16840"/>
          <w:pgMar w:top="358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527DD3" w:rsidRPr="008E7059" w:rsidRDefault="00527DD3">
      <w:pPr>
        <w:autoSpaceDE w:val="0"/>
        <w:autoSpaceDN w:val="0"/>
        <w:spacing w:after="78" w:line="220" w:lineRule="exact"/>
        <w:rPr>
          <w:lang w:val="ru-RU"/>
        </w:rPr>
      </w:pPr>
    </w:p>
    <w:p w:rsidR="00527DD3" w:rsidRPr="008E7059" w:rsidRDefault="00C87825">
      <w:pPr>
        <w:autoSpaceDE w:val="0"/>
        <w:autoSpaceDN w:val="0"/>
        <w:spacing w:after="0" w:line="230" w:lineRule="auto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27DD3" w:rsidRPr="008E7059" w:rsidRDefault="00C87825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2 классе направлено на достижение </w:t>
      </w: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27DD3" w:rsidRPr="008E7059" w:rsidRDefault="00C87825">
      <w:pPr>
        <w:autoSpaceDE w:val="0"/>
        <w:autoSpaceDN w:val="0"/>
        <w:spacing w:before="226" w:after="0" w:line="230" w:lineRule="auto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27DD3" w:rsidRPr="008E7059" w:rsidRDefault="00C87825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8E7059">
        <w:rPr>
          <w:lang w:val="ru-RU"/>
        </w:rPr>
        <w:br/>
      </w:r>
      <w:r w:rsidRPr="008E7059">
        <w:rPr>
          <w:lang w:val="ru-RU"/>
        </w:rPr>
        <w:tab/>
      </w: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527DD3" w:rsidRPr="008E7059" w:rsidRDefault="00C87825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27DD3" w:rsidRPr="008E7059" w:rsidRDefault="00C8782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527DD3" w:rsidRPr="008E7059" w:rsidRDefault="00C8782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527DD3" w:rsidRPr="008E7059" w:rsidRDefault="00C8782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27DD3" w:rsidRPr="008E7059" w:rsidRDefault="00C87825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27DD3" w:rsidRPr="008E7059" w:rsidRDefault="00C8782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527DD3" w:rsidRPr="008E7059" w:rsidRDefault="00C87825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27DD3" w:rsidRPr="008E7059" w:rsidRDefault="00C8782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527DD3" w:rsidRPr="008E7059" w:rsidRDefault="00527DD3">
      <w:pPr>
        <w:rPr>
          <w:lang w:val="ru-RU"/>
        </w:rPr>
        <w:sectPr w:rsidR="00527DD3" w:rsidRPr="008E7059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27DD3" w:rsidRPr="008E7059" w:rsidRDefault="00527DD3">
      <w:pPr>
        <w:autoSpaceDE w:val="0"/>
        <w:autoSpaceDN w:val="0"/>
        <w:spacing w:after="78" w:line="220" w:lineRule="exact"/>
        <w:rPr>
          <w:lang w:val="ru-RU"/>
        </w:rPr>
      </w:pPr>
    </w:p>
    <w:p w:rsidR="00527DD3" w:rsidRPr="008E7059" w:rsidRDefault="00C8782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527DD3" w:rsidRPr="008E7059" w:rsidRDefault="00C8782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527DD3" w:rsidRPr="008E7059" w:rsidRDefault="00C8782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527DD3" w:rsidRPr="008E7059" w:rsidRDefault="00C87825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527DD3" w:rsidRPr="008E7059" w:rsidRDefault="00C87825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527DD3" w:rsidRPr="008E7059" w:rsidRDefault="00C87825">
      <w:pPr>
        <w:autoSpaceDE w:val="0"/>
        <w:autoSpaceDN w:val="0"/>
        <w:spacing w:before="286" w:after="0" w:line="230" w:lineRule="auto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27DD3" w:rsidRPr="008E7059" w:rsidRDefault="00C87825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527DD3" w:rsidRPr="008E7059" w:rsidRDefault="00C8782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27DD3" w:rsidRPr="008E7059" w:rsidRDefault="00C8782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527DD3" w:rsidRPr="008E7059" w:rsidRDefault="00C878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527DD3" w:rsidRPr="008E7059" w:rsidRDefault="00C87825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527DD3" w:rsidRPr="008E7059" w:rsidRDefault="00C8782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527DD3" w:rsidRPr="008E7059" w:rsidRDefault="00C8782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527DD3" w:rsidRPr="008E7059" w:rsidRDefault="00527DD3">
      <w:pPr>
        <w:rPr>
          <w:lang w:val="ru-RU"/>
        </w:rPr>
        <w:sectPr w:rsidR="00527DD3" w:rsidRPr="008E705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7DD3" w:rsidRPr="008E7059" w:rsidRDefault="00527DD3">
      <w:pPr>
        <w:autoSpaceDE w:val="0"/>
        <w:autoSpaceDN w:val="0"/>
        <w:spacing w:after="66" w:line="220" w:lineRule="exact"/>
        <w:rPr>
          <w:lang w:val="ru-RU"/>
        </w:rPr>
      </w:pPr>
    </w:p>
    <w:p w:rsidR="00527DD3" w:rsidRPr="008E7059" w:rsidRDefault="00C87825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527DD3" w:rsidRPr="008E7059" w:rsidRDefault="00C87825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rPr>
          <w:lang w:val="ru-RU"/>
        </w:rPr>
      </w:pP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527DD3" w:rsidRPr="008E7059" w:rsidRDefault="00C87825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527DD3" w:rsidRPr="008E7059" w:rsidRDefault="00C87825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27DD3" w:rsidRPr="008E7059" w:rsidRDefault="00C87825">
      <w:pPr>
        <w:autoSpaceDE w:val="0"/>
        <w:autoSpaceDN w:val="0"/>
        <w:spacing w:before="178" w:after="0" w:line="230" w:lineRule="auto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527DD3" w:rsidRPr="008E7059" w:rsidRDefault="00C87825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527DD3" w:rsidRPr="008E7059" w:rsidRDefault="00C87825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</w:t>
      </w:r>
      <w:proofErr w:type="spell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мнение; приводить доказательства своей правоты; </w:t>
      </w:r>
    </w:p>
    <w:p w:rsidR="00527DD3" w:rsidRPr="008E7059" w:rsidRDefault="00C87825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27DD3" w:rsidRPr="008E7059" w:rsidRDefault="00C8782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527DD3" w:rsidRPr="008E7059" w:rsidRDefault="00527DD3">
      <w:pPr>
        <w:rPr>
          <w:lang w:val="ru-RU"/>
        </w:rPr>
        <w:sectPr w:rsidR="00527DD3" w:rsidRPr="008E7059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527DD3" w:rsidRPr="008E7059" w:rsidRDefault="00527DD3">
      <w:pPr>
        <w:autoSpaceDE w:val="0"/>
        <w:autoSpaceDN w:val="0"/>
        <w:spacing w:after="78" w:line="220" w:lineRule="exact"/>
        <w:rPr>
          <w:lang w:val="ru-RU"/>
        </w:rPr>
      </w:pPr>
    </w:p>
    <w:p w:rsidR="00527DD3" w:rsidRPr="008E7059" w:rsidRDefault="00C87825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527DD3" w:rsidRPr="008E7059" w:rsidRDefault="00C8782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527DD3" w:rsidRPr="008E7059" w:rsidRDefault="00C878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527DD3" w:rsidRPr="008E7059" w:rsidRDefault="00C87825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527DD3" w:rsidRPr="008E7059" w:rsidRDefault="00C8782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527DD3" w:rsidRPr="008E7059" w:rsidRDefault="00C8782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27DD3" w:rsidRPr="008E7059" w:rsidRDefault="00C878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527DD3" w:rsidRPr="008E7059" w:rsidRDefault="00C8782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527DD3" w:rsidRPr="008E7059" w:rsidRDefault="00C8782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527DD3" w:rsidRPr="008E7059" w:rsidRDefault="00C87825">
      <w:pPr>
        <w:autoSpaceDE w:val="0"/>
        <w:autoSpaceDN w:val="0"/>
        <w:spacing w:before="288" w:after="0" w:line="230" w:lineRule="auto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27DD3" w:rsidRPr="008E7059" w:rsidRDefault="00C8782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527DD3" w:rsidRPr="008E7059" w:rsidRDefault="00C8782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527DD3" w:rsidRPr="008E7059" w:rsidRDefault="00C8782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27DD3" w:rsidRPr="008E7059" w:rsidRDefault="00C87825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527DD3" w:rsidRPr="008E7059" w:rsidRDefault="00C878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:rsidR="00527DD3" w:rsidRPr="008E7059" w:rsidRDefault="00527DD3">
      <w:pPr>
        <w:rPr>
          <w:lang w:val="ru-RU"/>
        </w:rPr>
        <w:sectPr w:rsidR="00527DD3" w:rsidRPr="008E7059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7DD3" w:rsidRPr="008E7059" w:rsidRDefault="00527DD3">
      <w:pPr>
        <w:autoSpaceDE w:val="0"/>
        <w:autoSpaceDN w:val="0"/>
        <w:spacing w:after="66" w:line="220" w:lineRule="exact"/>
        <w:rPr>
          <w:lang w:val="ru-RU"/>
        </w:rPr>
      </w:pPr>
    </w:p>
    <w:p w:rsidR="00527DD3" w:rsidRPr="008E7059" w:rsidRDefault="00C87825">
      <w:pPr>
        <w:autoSpaceDE w:val="0"/>
        <w:autoSpaceDN w:val="0"/>
        <w:spacing w:after="0" w:line="348" w:lineRule="auto"/>
        <w:rPr>
          <w:lang w:val="ru-RU"/>
        </w:rPr>
      </w:pP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природными объектами, измерения;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—  сравнивать объекты живой и неживой природы на основе внешних признаков;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на местности по местным природным при знакам, Солнцу, компасу; —   создавать  по  заданному  плану  развёрнутые  высказывания о природе и обществе;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—  использовать для ответов на вопросы небольшие тексты о природе и обществе;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пассажира наземного транспорта и метро;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</w:t>
      </w:r>
      <w:proofErr w:type="spellStart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мессенджеры</w:t>
      </w:r>
      <w:proofErr w:type="spell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Интернета в условиях контролируемого доступа в Интернет;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527DD3" w:rsidRPr="008E7059" w:rsidRDefault="00527DD3">
      <w:pPr>
        <w:rPr>
          <w:lang w:val="ru-RU"/>
        </w:rPr>
        <w:sectPr w:rsidR="00527DD3" w:rsidRPr="008E7059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527DD3" w:rsidRPr="008E7059" w:rsidRDefault="00527DD3">
      <w:pPr>
        <w:autoSpaceDE w:val="0"/>
        <w:autoSpaceDN w:val="0"/>
        <w:spacing w:after="64" w:line="220" w:lineRule="exact"/>
        <w:rPr>
          <w:lang w:val="ru-RU"/>
        </w:rPr>
      </w:pPr>
    </w:p>
    <w:p w:rsidR="00527DD3" w:rsidRDefault="00C8782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00"/>
        <w:gridCol w:w="528"/>
        <w:gridCol w:w="1104"/>
        <w:gridCol w:w="1140"/>
        <w:gridCol w:w="806"/>
        <w:gridCol w:w="3758"/>
        <w:gridCol w:w="1116"/>
        <w:gridCol w:w="1382"/>
      </w:tblGrid>
      <w:tr w:rsidR="00527DD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527DD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D3" w:rsidRDefault="00527D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D3" w:rsidRDefault="00527DD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D3" w:rsidRDefault="00527D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D3" w:rsidRDefault="00527D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D3" w:rsidRDefault="00527DD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D3" w:rsidRDefault="00527DD3"/>
        </w:tc>
      </w:tr>
      <w:tr w:rsidR="00527DD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527DD3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учителя, рассматривание иллюстраций, </w:t>
            </w:r>
            <w:r w:rsidRPr="008E7059">
              <w:rPr>
                <w:lang w:val="ru-RU"/>
              </w:rPr>
              <w:br/>
            </w: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текстов о федеративном устройстве России, о многонациональном составе населения страны;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Государственные символы России, символика 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символы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64" w:after="0" w:line="245" w:lineRule="auto"/>
              <w:ind w:left="72" w:right="432"/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Москва — </w:t>
            </w:r>
            <w:proofErr w:type="spellStart"/>
            <w:proofErr w:type="gramStart"/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столи</w:t>
            </w:r>
            <w:proofErr w:type="spellEnd"/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ца</w:t>
            </w:r>
            <w:proofErr w:type="spellEnd"/>
            <w:proofErr w:type="gramEnd"/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Достопримечательности Москвы.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Страницы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«История возникновения Москвы»;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DD79F0" w:rsidRDefault="00DD79F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Учи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</w:t>
            </w:r>
            <w:proofErr w:type="spellEnd"/>
          </w:p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Города России. Свой регион и его столица на карте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текстов учебника о народах России, об их традициях, обычаях, праздниках;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Родной край, его природные и культурные достопримечательности.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использованием </w:t>
            </w:r>
            <w:r w:rsidRPr="008E7059">
              <w:rPr>
                <w:lang w:val="ru-RU"/>
              </w:rPr>
              <w:br/>
            </w: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дополнительных источников информации);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об истории родного края (при помощи взрослых, с использованием </w:t>
            </w:r>
            <w:r w:rsidRPr="008E7059">
              <w:rPr>
                <w:lang w:val="ru-RU"/>
              </w:rPr>
              <w:br/>
            </w: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дополнительных источников информации);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«Зачем чело век трудится?»;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8E7059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коллектив. Семейное древо. Семейные ценности</w:t>
            </w:r>
            <w:proofErr w:type="gramStart"/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</w:t>
            </w:r>
            <w:proofErr w:type="gramEnd"/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традиции.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</w:t>
            </w:r>
            <w:proofErr w:type="gramStart"/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Послушаем</w:t>
            </w:r>
            <w:proofErr w:type="gramEnd"/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друг друга, расскажем о своей семье»;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Совместный  труд и отдых. Участие детей в делах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обязанностей в семье, семейных традиций, совместный труд и отдых;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культурного поведения в общественных местах.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«Оцени себя — умеешь ли ты сдерживать эмоции?»;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работа с пословицами, сравнение и группировка слов по противоположному значению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добрый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смелый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трусливый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правдивый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лживый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DD79F0" w:rsidRDefault="00DD79F0">
            <w:pPr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527DD3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527DD3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64" w:after="0" w:line="245" w:lineRule="auto"/>
              <w:ind w:left="72" w:right="432"/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Наблюдения, опыты, измерения. Звёзды и созвездия, наблюдения звёздного неба.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солнечной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</w:tbl>
    <w:p w:rsidR="00527DD3" w:rsidRDefault="00527DD3">
      <w:pPr>
        <w:autoSpaceDE w:val="0"/>
        <w:autoSpaceDN w:val="0"/>
        <w:spacing w:after="0" w:line="14" w:lineRule="exact"/>
      </w:pPr>
    </w:p>
    <w:p w:rsidR="00527DD3" w:rsidRDefault="00527DD3">
      <w:pPr>
        <w:sectPr w:rsidR="00527DD3">
          <w:pgSz w:w="16840" w:h="11900"/>
          <w:pgMar w:top="282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7DD3" w:rsidRDefault="00527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00"/>
        <w:gridCol w:w="528"/>
        <w:gridCol w:w="1104"/>
        <w:gridCol w:w="1140"/>
        <w:gridCol w:w="806"/>
        <w:gridCol w:w="3758"/>
        <w:gridCol w:w="1116"/>
        <w:gridCol w:w="1382"/>
      </w:tblGrid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66" w:after="0" w:line="230" w:lineRule="auto"/>
              <w:ind w:left="72"/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Чем Земля отличается от других планет.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Земля отличается от других планет»;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Изображения Земли: глобус, карта, план.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глобусом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океаны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картой: «Как показывать объекты на настенной карте»;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Диалог: "Материки и океаны моей страны";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Многообразие растений. Деревья, кустарники, травы.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в парк: сравнение деревьев, кустарников, трав;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Дикорастущие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растений (по иллюстрациям): </w:t>
            </w:r>
            <w:proofErr w:type="gramStart"/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дикорастущие</w:t>
            </w:r>
            <w:proofErr w:type="gramEnd"/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культурные;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DD79F0" w:rsidRDefault="00DD79F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ЯКласс</w:t>
            </w:r>
            <w:proofErr w:type="spellEnd"/>
          </w:p>
        </w:tc>
      </w:tr>
      <w:tr w:rsidR="00527DD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Связи в природе. Годовой ход изменений в жизни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«Рассматривание </w:t>
            </w:r>
            <w:r w:rsidRPr="008E7059">
              <w:rPr>
                <w:lang w:val="ru-RU"/>
              </w:rPr>
              <w:br/>
            </w: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растений, обсуждение условий благополучного роста и развития растения»;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фауна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по теме «Угадай животное по описанию»;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proofErr w:type="gramStart"/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Насекомые, рыбы, птицы, звери, земноводные, пресмыкающиеся: общая характеристика (особенности внешнего вида, движений, питания,  размножения).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подготовьте вопросы о жизни животных для других групп;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с использованием иллюстративного материала по теме «Как живут животные в разные времена года»;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Красная книга?»;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DD79F0" w:rsidRDefault="00DD79F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Учи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</w:t>
            </w:r>
            <w:proofErr w:type="spellEnd"/>
          </w:p>
        </w:tc>
      </w:tr>
      <w:tr w:rsidR="00527DD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«Растения и животные нашего края, занесённые в Красную книгу»;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527DD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66" w:after="0" w:line="252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«Зачем нужен режим дня?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нужно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питаться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?»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DD79F0" w:rsidRDefault="00DD79F0">
            <w:pPr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527DD3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теме: "Мое здоровье; в моих руках";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64" w:after="0" w:line="254" w:lineRule="auto"/>
              <w:ind w:left="72" w:right="288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Ролевая игра по теме «Мы — пешеходы»;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безопасного поведения пассажира наземного транспорта и метро.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Номера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телефонов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экстренной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помощи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соблюдать изученные правила безопасности под руководством инструктора ГИБДД или учителя»;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</w:tbl>
    <w:p w:rsidR="00527DD3" w:rsidRDefault="00527DD3">
      <w:pPr>
        <w:autoSpaceDE w:val="0"/>
        <w:autoSpaceDN w:val="0"/>
        <w:spacing w:after="0" w:line="14" w:lineRule="exact"/>
      </w:pPr>
    </w:p>
    <w:p w:rsidR="00527DD3" w:rsidRDefault="00527DD3">
      <w:pPr>
        <w:sectPr w:rsidR="00527DD3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7DD3" w:rsidRDefault="00527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200"/>
        <w:gridCol w:w="528"/>
        <w:gridCol w:w="1104"/>
        <w:gridCol w:w="1140"/>
        <w:gridCol w:w="806"/>
        <w:gridCol w:w="3758"/>
        <w:gridCol w:w="1116"/>
        <w:gridCol w:w="1382"/>
      </w:tblGrid>
      <w:tr w:rsidR="00527DD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при пользовании  компьютером. Безопасность в Интернете (коммуникация  в </w:t>
            </w:r>
            <w:proofErr w:type="spellStart"/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мессенджерах</w:t>
            </w:r>
            <w:proofErr w:type="spellEnd"/>
            <w:r w:rsidRPr="008E70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социальных группах)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«Правила пользования компьютером»;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348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330"/>
        </w:trPr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</w:tbl>
    <w:p w:rsidR="00527DD3" w:rsidRDefault="00527DD3">
      <w:pPr>
        <w:autoSpaceDE w:val="0"/>
        <w:autoSpaceDN w:val="0"/>
        <w:spacing w:after="0" w:line="14" w:lineRule="exact"/>
      </w:pPr>
    </w:p>
    <w:p w:rsidR="00527DD3" w:rsidRDefault="00527DD3">
      <w:pPr>
        <w:sectPr w:rsidR="00527DD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27DD3" w:rsidRDefault="00527DD3">
      <w:pPr>
        <w:autoSpaceDE w:val="0"/>
        <w:autoSpaceDN w:val="0"/>
        <w:spacing w:after="78" w:line="220" w:lineRule="exact"/>
      </w:pPr>
    </w:p>
    <w:p w:rsidR="00527DD3" w:rsidRDefault="00C8782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527DD3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27DD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D3" w:rsidRDefault="00527DD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D3" w:rsidRDefault="00527DD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</w:tbl>
    <w:p w:rsidR="00527DD3" w:rsidRDefault="00527DD3">
      <w:pPr>
        <w:autoSpaceDE w:val="0"/>
        <w:autoSpaceDN w:val="0"/>
        <w:spacing w:after="0" w:line="14" w:lineRule="exact"/>
      </w:pPr>
    </w:p>
    <w:p w:rsidR="00527DD3" w:rsidRDefault="00527DD3">
      <w:pPr>
        <w:sectPr w:rsidR="00527DD3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7DD3" w:rsidRDefault="00527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</w:tbl>
    <w:p w:rsidR="00527DD3" w:rsidRDefault="00527DD3">
      <w:pPr>
        <w:autoSpaceDE w:val="0"/>
        <w:autoSpaceDN w:val="0"/>
        <w:spacing w:after="0" w:line="14" w:lineRule="exact"/>
      </w:pPr>
    </w:p>
    <w:p w:rsidR="00527DD3" w:rsidRDefault="00527DD3">
      <w:pPr>
        <w:sectPr w:rsidR="00527DD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7DD3" w:rsidRDefault="00527D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  <w:tr w:rsidR="00527DD3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Pr="008E7059" w:rsidRDefault="00C8782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E70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C8782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DD3" w:rsidRDefault="00527DD3"/>
        </w:tc>
      </w:tr>
    </w:tbl>
    <w:p w:rsidR="00527DD3" w:rsidRDefault="00527DD3">
      <w:pPr>
        <w:autoSpaceDE w:val="0"/>
        <w:autoSpaceDN w:val="0"/>
        <w:spacing w:after="0" w:line="14" w:lineRule="exact"/>
      </w:pPr>
    </w:p>
    <w:p w:rsidR="00527DD3" w:rsidRDefault="00527DD3">
      <w:pPr>
        <w:sectPr w:rsidR="00527DD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7DD3" w:rsidRDefault="00527DD3">
      <w:pPr>
        <w:autoSpaceDE w:val="0"/>
        <w:autoSpaceDN w:val="0"/>
        <w:spacing w:after="78" w:line="220" w:lineRule="exact"/>
      </w:pPr>
    </w:p>
    <w:p w:rsidR="00527DD3" w:rsidRDefault="00C8782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27DD3" w:rsidRPr="008E7059" w:rsidRDefault="00C87825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8E7059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E7059">
        <w:rPr>
          <w:lang w:val="ru-RU"/>
        </w:rPr>
        <w:br/>
      </w: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27DD3" w:rsidRPr="008E7059" w:rsidRDefault="00527DD3">
      <w:pPr>
        <w:rPr>
          <w:lang w:val="ru-RU"/>
        </w:rPr>
        <w:sectPr w:rsidR="00527DD3" w:rsidRPr="008E705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27DD3" w:rsidRPr="008E7059" w:rsidRDefault="00527DD3">
      <w:pPr>
        <w:autoSpaceDE w:val="0"/>
        <w:autoSpaceDN w:val="0"/>
        <w:spacing w:after="78" w:line="220" w:lineRule="exact"/>
        <w:rPr>
          <w:lang w:val="ru-RU"/>
        </w:rPr>
      </w:pPr>
    </w:p>
    <w:p w:rsidR="00527DD3" w:rsidRPr="008E7059" w:rsidRDefault="00C87825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E7059">
        <w:rPr>
          <w:lang w:val="ru-RU"/>
        </w:rPr>
        <w:br/>
      </w:r>
      <w:proofErr w:type="gramStart"/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8E70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527DD3" w:rsidRPr="008E7059" w:rsidRDefault="00527DD3">
      <w:pPr>
        <w:rPr>
          <w:lang w:val="ru-RU"/>
        </w:rPr>
        <w:sectPr w:rsidR="00527DD3" w:rsidRPr="008E705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825" w:rsidRPr="008E7059" w:rsidRDefault="00C87825">
      <w:pPr>
        <w:rPr>
          <w:lang w:val="ru-RU"/>
        </w:rPr>
      </w:pPr>
    </w:p>
    <w:sectPr w:rsidR="00C87825" w:rsidRPr="008E70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73A5D"/>
    <w:rsid w:val="000D336D"/>
    <w:rsid w:val="00114772"/>
    <w:rsid w:val="0015074B"/>
    <w:rsid w:val="0029639D"/>
    <w:rsid w:val="00326F90"/>
    <w:rsid w:val="00426111"/>
    <w:rsid w:val="00527DD3"/>
    <w:rsid w:val="0082684E"/>
    <w:rsid w:val="008E7059"/>
    <w:rsid w:val="00AA1D8D"/>
    <w:rsid w:val="00AE6606"/>
    <w:rsid w:val="00B47730"/>
    <w:rsid w:val="00C87825"/>
    <w:rsid w:val="00CB0664"/>
    <w:rsid w:val="00DD79F0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2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2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BF0FC-4D87-4F4B-B4E9-D28BF948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11</cp:revision>
  <dcterms:created xsi:type="dcterms:W3CDTF">2013-12-23T23:15:00Z</dcterms:created>
  <dcterms:modified xsi:type="dcterms:W3CDTF">2022-06-22T07:55:00Z</dcterms:modified>
  <cp:category/>
</cp:coreProperties>
</file>