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D0" w:rsidRDefault="009A3BD0">
      <w:pPr>
        <w:autoSpaceDE w:val="0"/>
        <w:autoSpaceDN w:val="0"/>
        <w:spacing w:after="78" w:line="220" w:lineRule="exact"/>
      </w:pPr>
    </w:p>
    <w:p w:rsidR="009A3BD0" w:rsidRPr="00CE7357" w:rsidRDefault="006E7B22">
      <w:pPr>
        <w:rPr>
          <w:lang w:val="ru-RU"/>
        </w:rPr>
        <w:sectPr w:rsidR="009A3BD0" w:rsidRPr="00CE7357">
          <w:type w:val="continuous"/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410325" cy="8829675"/>
            <wp:effectExtent l="19050" t="0" r="9525" b="0"/>
            <wp:docPr id="1" name="Рисунок 1" descr="C:\Documents and Settings\user 1\Рабочий стол\из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изо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78" w:line="220" w:lineRule="exact"/>
        <w:rPr>
          <w:lang w:val="ru-RU"/>
        </w:rPr>
      </w:pPr>
    </w:p>
    <w:p w:rsidR="009A3BD0" w:rsidRPr="00CE7357" w:rsidRDefault="009A3BD0">
      <w:pPr>
        <w:autoSpaceDE w:val="0"/>
        <w:autoSpaceDN w:val="0"/>
        <w:spacing w:after="78" w:line="220" w:lineRule="exact"/>
        <w:rPr>
          <w:lang w:val="ru-RU"/>
        </w:rPr>
      </w:pPr>
    </w:p>
    <w:p w:rsidR="009A3BD0" w:rsidRPr="00CE7357" w:rsidRDefault="000267F8">
      <w:pPr>
        <w:autoSpaceDE w:val="0"/>
        <w:autoSpaceDN w:val="0"/>
        <w:spacing w:after="0" w:line="230" w:lineRule="auto"/>
        <w:rPr>
          <w:lang w:val="ru-RU"/>
        </w:rPr>
      </w:pP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A3BD0" w:rsidRPr="00CE7357" w:rsidRDefault="000267F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A3BD0" w:rsidRPr="00CE7357" w:rsidRDefault="000267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9A3BD0" w:rsidRPr="00CE7357" w:rsidRDefault="000267F8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A3BD0" w:rsidRPr="00CE7357" w:rsidRDefault="000267F8">
      <w:pPr>
        <w:autoSpaceDE w:val="0"/>
        <w:autoSpaceDN w:val="0"/>
        <w:spacing w:before="70" w:after="0"/>
        <w:ind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78" w:line="220" w:lineRule="exact"/>
        <w:rPr>
          <w:lang w:val="ru-RU"/>
        </w:rPr>
      </w:pPr>
    </w:p>
    <w:p w:rsidR="009A3BD0" w:rsidRPr="00CE7357" w:rsidRDefault="000267F8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A3BD0" w:rsidRPr="00CE7357" w:rsidRDefault="000267F8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памятник-ансамбль</w:t>
      </w:r>
      <w:proofErr w:type="gram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«Г</w:t>
      </w:r>
      <w:proofErr w:type="gram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ероям Сталинградской битвы» на Мамаевом кургане (и другие по выбору учителя).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A3BD0" w:rsidRPr="00CE7357" w:rsidRDefault="000267F8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9A3BD0" w:rsidRPr="00CE7357" w:rsidRDefault="000267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78" w:line="220" w:lineRule="exact"/>
        <w:rPr>
          <w:lang w:val="ru-RU"/>
        </w:rPr>
      </w:pPr>
    </w:p>
    <w:p w:rsidR="009A3BD0" w:rsidRPr="00CE7357" w:rsidRDefault="000267F8">
      <w:pPr>
        <w:autoSpaceDE w:val="0"/>
        <w:autoSpaceDN w:val="0"/>
        <w:spacing w:after="0" w:line="230" w:lineRule="auto"/>
        <w:rPr>
          <w:lang w:val="ru-RU"/>
        </w:rPr>
      </w:pP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A3BD0" w:rsidRPr="00CE7357" w:rsidRDefault="000267F8">
      <w:pPr>
        <w:autoSpaceDE w:val="0"/>
        <w:autoSpaceDN w:val="0"/>
        <w:spacing w:before="346" w:after="0" w:line="230" w:lineRule="auto"/>
        <w:rPr>
          <w:lang w:val="ru-RU"/>
        </w:rPr>
      </w:pP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A3BD0" w:rsidRPr="00CE7357" w:rsidRDefault="000267F8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A3BD0" w:rsidRPr="00CE7357" w:rsidRDefault="000267F8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CE735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9A3BD0" w:rsidRPr="00CE7357" w:rsidRDefault="000267F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E735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A3BD0" w:rsidRPr="00CE7357" w:rsidRDefault="000267F8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CE735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A3BD0" w:rsidRPr="00CE7357" w:rsidRDefault="000267F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E735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A3BD0" w:rsidRPr="00CE7357" w:rsidRDefault="000267F8">
      <w:pPr>
        <w:autoSpaceDE w:val="0"/>
        <w:autoSpaceDN w:val="0"/>
        <w:spacing w:before="70" w:after="0"/>
        <w:ind w:firstLine="180"/>
        <w:rPr>
          <w:lang w:val="ru-RU"/>
        </w:rPr>
      </w:pPr>
      <w:r w:rsidRPr="00CE7357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E735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78" w:line="220" w:lineRule="exact"/>
        <w:rPr>
          <w:lang w:val="ru-RU"/>
        </w:rPr>
      </w:pPr>
    </w:p>
    <w:p w:rsidR="009A3BD0" w:rsidRPr="00CE7357" w:rsidRDefault="000267F8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CE735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9A3BD0" w:rsidRPr="00CE7357" w:rsidRDefault="000267F8">
      <w:pPr>
        <w:autoSpaceDE w:val="0"/>
        <w:autoSpaceDN w:val="0"/>
        <w:spacing w:before="262" w:after="0" w:line="230" w:lineRule="auto"/>
        <w:rPr>
          <w:lang w:val="ru-RU"/>
        </w:rPr>
      </w:pP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9A3BD0" w:rsidRPr="00CE7357" w:rsidRDefault="000267F8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CE73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78" w:line="220" w:lineRule="exact"/>
        <w:rPr>
          <w:lang w:val="ru-RU"/>
        </w:rPr>
      </w:pPr>
    </w:p>
    <w:p w:rsidR="009A3BD0" w:rsidRPr="00CE7357" w:rsidRDefault="000267F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CE7357">
        <w:rPr>
          <w:lang w:val="ru-RU"/>
        </w:rPr>
        <w:br/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A3BD0" w:rsidRPr="00CE7357" w:rsidRDefault="000267F8">
      <w:pPr>
        <w:autoSpaceDE w:val="0"/>
        <w:autoSpaceDN w:val="0"/>
        <w:spacing w:before="262" w:after="0" w:line="230" w:lineRule="auto"/>
        <w:rPr>
          <w:lang w:val="ru-RU"/>
        </w:rPr>
      </w:pP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A3BD0" w:rsidRPr="00CE7357" w:rsidRDefault="000267F8">
      <w:pPr>
        <w:autoSpaceDE w:val="0"/>
        <w:autoSpaceDN w:val="0"/>
        <w:spacing w:before="166" w:after="0"/>
        <w:ind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9A3BD0" w:rsidRPr="00CE7357" w:rsidRDefault="000267F8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="00CE7357" w:rsidRPr="00CE7357">
        <w:rPr>
          <w:lang w:val="ru-RU"/>
        </w:rPr>
        <w:t xml:space="preserve"> Осваивать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линейной и воздушной перспективы и применять их в своей практической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66" w:line="220" w:lineRule="exact"/>
        <w:rPr>
          <w:lang w:val="ru-RU"/>
        </w:rPr>
      </w:pPr>
    </w:p>
    <w:p w:rsidR="009A3BD0" w:rsidRPr="00CE7357" w:rsidRDefault="000267F8">
      <w:pPr>
        <w:autoSpaceDE w:val="0"/>
        <w:autoSpaceDN w:val="0"/>
        <w:spacing w:after="0" w:line="230" w:lineRule="auto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творческой деятельности.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9A3BD0" w:rsidRPr="00CE7357" w:rsidRDefault="000267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9A3BD0" w:rsidRPr="00CE7357" w:rsidRDefault="000267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9A3BD0" w:rsidRPr="00CE7357" w:rsidRDefault="000267F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A3BD0" w:rsidRPr="00CE7357" w:rsidRDefault="000267F8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A3BD0" w:rsidRPr="00CE7357" w:rsidRDefault="000267F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9A3BD0" w:rsidRPr="00CE7357" w:rsidRDefault="000267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78" w:line="220" w:lineRule="exact"/>
        <w:rPr>
          <w:lang w:val="ru-RU"/>
        </w:rPr>
      </w:pPr>
    </w:p>
    <w:p w:rsidR="009A3BD0" w:rsidRPr="00CE7357" w:rsidRDefault="000267F8">
      <w:pPr>
        <w:autoSpaceDE w:val="0"/>
        <w:autoSpaceDN w:val="0"/>
        <w:spacing w:after="0"/>
        <w:ind w:right="576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9A3BD0" w:rsidRPr="00CE7357" w:rsidRDefault="000267F8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9A3BD0" w:rsidRPr="00CE7357" w:rsidRDefault="000267F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Могила Неизвестного Солдата в Москве; памятник-ансамбль «Героям Сталинградской битвы» на Мамаевом кургане</w:t>
      </w:r>
      <w:proofErr w:type="gram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Воин-освободитель» в берлинском </w:t>
      </w:r>
      <w:proofErr w:type="spellStart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Трептов-парке</w:t>
      </w:r>
      <w:proofErr w:type="spellEnd"/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9A3BD0" w:rsidRPr="00CE7357" w:rsidRDefault="000267F8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r w:rsidR="00CE7357"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="00CE7357"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78" w:line="220" w:lineRule="exact"/>
        <w:rPr>
          <w:lang w:val="ru-RU"/>
        </w:rPr>
      </w:pPr>
    </w:p>
    <w:p w:rsidR="009A3BD0" w:rsidRPr="00CE7357" w:rsidRDefault="000267F8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9A3BD0" w:rsidRPr="00CE7357" w:rsidRDefault="000267F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9A3BD0" w:rsidRPr="00CE7357" w:rsidRDefault="000267F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CE7357">
        <w:rPr>
          <w:lang w:val="ru-RU"/>
        </w:rPr>
        <w:tab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9A3BD0" w:rsidRPr="00CE7357" w:rsidRDefault="000267F8">
      <w:pPr>
        <w:autoSpaceDE w:val="0"/>
        <w:autoSpaceDN w:val="0"/>
        <w:spacing w:before="70" w:after="0"/>
        <w:ind w:firstLine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9A3BD0" w:rsidRPr="00CE7357" w:rsidRDefault="000267F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64" w:line="220" w:lineRule="exact"/>
        <w:rPr>
          <w:lang w:val="ru-RU"/>
        </w:rPr>
      </w:pPr>
    </w:p>
    <w:p w:rsidR="009A3BD0" w:rsidRDefault="000267F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656"/>
        <w:gridCol w:w="528"/>
        <w:gridCol w:w="1104"/>
        <w:gridCol w:w="1142"/>
        <w:gridCol w:w="804"/>
        <w:gridCol w:w="3662"/>
        <w:gridCol w:w="828"/>
        <w:gridCol w:w="1382"/>
      </w:tblGrid>
      <w:tr w:rsidR="009A3BD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A3BD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9A3BD0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6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линейной и воздушной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перспективы и применять их в своей практической творческой деятельности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 осваивать основные пропорции фигуры человека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пропорциональные отношения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отдельных частей фигуры человека и учиться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эти знания в своих рисунках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CE7357">
              <w:rPr>
                <w:lang w:val="ru-RU"/>
              </w:rPr>
              <w:br/>
            </w:r>
            <w:proofErr w:type="gram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изображения фигуры человека в движении.;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передавать в рисунках характерные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архитектурных построек разных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и культурных эпох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CE7357">
              <w:rPr>
                <w:lang w:val="ru-RU"/>
              </w:rPr>
              <w:br/>
            </w:r>
            <w:proofErr w:type="gram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творческую композицию: изображение старинного города, характерного для отечественной культуры или культур других народов;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96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9A3BD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живописное изображение пейзажей разных климатических зон (пейзаж гор, пейзаж степной или пустынной зоны, пейзаж, типичный для среднерусской природы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изображения народных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представлений о красоте человека, опыт создания образа женщины в русском народном костюме и мужского традиционного народного образа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CE7357">
              <w:rPr>
                <w:lang w:val="ru-RU"/>
              </w:rPr>
              <w:br/>
            </w:r>
            <w:proofErr w:type="gram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проявление культурно-исторических и возрастных особенностей в изображении человека.;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205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6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 пожилого человека, детский портрет или автопортрет, портрет персонажа по представлению (из выбранной культурной эпохи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r w:rsidRPr="00CE7357">
              <w:rPr>
                <w:lang w:val="ru-RU"/>
              </w:rPr>
              <w:br/>
            </w:r>
            <w:proofErr w:type="gram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Собрать необходимый материал и исследовать особенности визуального образа, характерного для выбранной исторической эпохи или национальной культуры.;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</w:tbl>
    <w:p w:rsidR="009A3BD0" w:rsidRDefault="009A3BD0">
      <w:pPr>
        <w:autoSpaceDE w:val="0"/>
        <w:autoSpaceDN w:val="0"/>
        <w:spacing w:after="0" w:line="14" w:lineRule="exact"/>
      </w:pPr>
    </w:p>
    <w:p w:rsidR="009A3BD0" w:rsidRDefault="009A3BD0">
      <w:pPr>
        <w:sectPr w:rsidR="009A3BD0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3BD0" w:rsidRDefault="009A3BD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656"/>
        <w:gridCol w:w="528"/>
        <w:gridCol w:w="1104"/>
        <w:gridCol w:w="1142"/>
        <w:gridCol w:w="804"/>
        <w:gridCol w:w="3662"/>
        <w:gridCol w:w="828"/>
        <w:gridCol w:w="1382"/>
      </w:tblGrid>
      <w:tr w:rsidR="009A3BD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извыбраннойкультурнойэпохи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52" w:lineRule="auto"/>
              <w:ind w:left="72"/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извыбраннойкультурнойэпохи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самостоятельно или участвовать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коллективной работе по созданию тематической композиции на темы праздников разных народов (создание обобщённого образа разных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национальных культур);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9A3BD0">
        <w:trPr>
          <w:trHeight w:hRule="exact" w:val="13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Собрать необходимый материал, исследовать, совершить 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r w:rsidRPr="00CE7357">
              <w:rPr>
                <w:lang w:val="ru-RU"/>
              </w:rPr>
              <w:br/>
            </w:r>
            <w:proofErr w:type="gram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Сделать зарисовки мемориальных памятников.;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победительной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Создать из пластилина свой эскиз памятника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выбранному герою или участвовать в коллективной разработке проекта макета мемориального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комплекса;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9A3BD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</w:t>
            </w:r>
          </w:p>
          <w:p w:rsidR="009A3BD0" w:rsidRPr="00CE7357" w:rsidRDefault="000267F8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и сделать зарисовки особенностей, характерных для орнаментов разных народов или культурных эпох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Показать в рисунках традиции использования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орнаментов в архитектуре, одежде, оформлении предметов быта выбранной народной культуры или исторической эпохи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практической творческой работе орнаменты, характерные для традиций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отечественной культуры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Создать изображение русской красавицы в народном костюме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и показать в изображениях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своеобразие представлений о красоте женских образов у разных народов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CE7357">
              <w:rPr>
                <w:lang w:val="ru-RU"/>
              </w:rPr>
              <w:br/>
            </w:r>
            <w:proofErr w:type="gram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особенности мужской одежды разных сословий, демонстрируя связь украшения костюма мужчины с родом его занятий;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</w:tbl>
    <w:p w:rsidR="009A3BD0" w:rsidRDefault="009A3BD0">
      <w:pPr>
        <w:autoSpaceDE w:val="0"/>
        <w:autoSpaceDN w:val="0"/>
        <w:spacing w:after="0" w:line="14" w:lineRule="exact"/>
      </w:pPr>
    </w:p>
    <w:p w:rsidR="009A3BD0" w:rsidRDefault="009A3BD0">
      <w:pPr>
        <w:sectPr w:rsidR="009A3BD0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656"/>
        <w:gridCol w:w="528"/>
        <w:gridCol w:w="1104"/>
        <w:gridCol w:w="1142"/>
        <w:gridCol w:w="804"/>
        <w:gridCol w:w="3662"/>
        <w:gridCol w:w="828"/>
        <w:gridCol w:w="1382"/>
      </w:tblGrid>
      <w:tr w:rsidR="009A3BD0">
        <w:trPr>
          <w:trHeight w:hRule="exact" w:val="131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</w:tbl>
    <w:p w:rsidR="009A3BD0" w:rsidRDefault="009A3BD0">
      <w:pPr>
        <w:autoSpaceDE w:val="0"/>
        <w:autoSpaceDN w:val="0"/>
        <w:spacing w:after="0" w:line="1302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656"/>
        <w:gridCol w:w="528"/>
        <w:gridCol w:w="1104"/>
        <w:gridCol w:w="1142"/>
        <w:gridCol w:w="804"/>
        <w:gridCol w:w="3662"/>
        <w:gridCol w:w="828"/>
        <w:gridCol w:w="1382"/>
      </w:tblGrid>
      <w:tr w:rsidR="009A3BD0">
        <w:trPr>
          <w:trHeight w:hRule="exact" w:val="350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9A3BD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Провести анализ архитектурных особенностей традиционных жилых построек у разных народов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Разныевидыизб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надворных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построек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связь архитектуры жилого дома с природным строительным материалом, характером труда и быта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Конструкция и изображение здания каменного собора: свод, нефы,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Получать представление об устройстве деревянной избы, а также юрты, иметь представление о жилых постройках других народов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конструктивных особенностях переносного жилища — юрты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6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показывать конструкцию избы, народную мудрость устройства деревянных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построек, единство красоты и пользы в каждой детали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Получать образное представление о древнерусском городе, его архитектурном устройстве и жизни людей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CE7357">
              <w:rPr>
                <w:lang w:val="ru-RU"/>
              </w:rPr>
              <w:br/>
            </w:r>
            <w:proofErr w:type="gram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понимать и объяснять значимость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сохранения архитектурных памятников и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исторического образа своей культуры для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людей;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9A3BD0" w:rsidRDefault="009A3BD0">
      <w:pPr>
        <w:autoSpaceDE w:val="0"/>
        <w:autoSpaceDN w:val="0"/>
        <w:spacing w:after="0" w:line="14" w:lineRule="exact"/>
      </w:pPr>
    </w:p>
    <w:p w:rsidR="009A3BD0" w:rsidRDefault="009A3BD0">
      <w:pPr>
        <w:autoSpaceDE w:val="0"/>
        <w:autoSpaceDN w:val="0"/>
        <w:spacing w:after="0" w:line="14" w:lineRule="exact"/>
      </w:pPr>
    </w:p>
    <w:p w:rsidR="009A3BD0" w:rsidRDefault="009A3BD0">
      <w:pPr>
        <w:sectPr w:rsidR="009A3BD0">
          <w:pgSz w:w="16840" w:h="11900"/>
          <w:pgMar w:top="0" w:right="640" w:bottom="14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3BD0" w:rsidRDefault="009A3BD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656"/>
        <w:gridCol w:w="528"/>
        <w:gridCol w:w="1104"/>
        <w:gridCol w:w="1142"/>
        <w:gridCol w:w="804"/>
        <w:gridCol w:w="3662"/>
        <w:gridCol w:w="828"/>
        <w:gridCol w:w="1382"/>
      </w:tblGrid>
      <w:tr w:rsidR="009A3BD0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А. М. Васнецова, В. И.</w:t>
            </w:r>
          </w:p>
          <w:p w:rsidR="009A3BD0" w:rsidRPr="00CE7357" w:rsidRDefault="000267F8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Сурикова, К. А. Коровина, А. Г. Венецианова, А. П. Рябушкина, И. Я. </w:t>
            </w:r>
            <w:proofErr w:type="spellStart"/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обсуждать произведения на темы истории и традиций русской отечественной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культуры: образ русского средневекового города в произведениях А. М. Васнецова, И. Я. </w:t>
            </w:r>
            <w:proofErr w:type="spell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А. П. Рябушкина, К. А. Коровина; образ русского народного праздника в произведениях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М. </w:t>
            </w:r>
            <w:proofErr w:type="spell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образ традиционной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крестьянской жизни в произведениях Б. М.</w:t>
            </w:r>
          </w:p>
          <w:p w:rsidR="009A3BD0" w:rsidRPr="00CE7357" w:rsidRDefault="000267F8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proofErr w:type="spell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А. Г. Венецианова, В. И. Сурикова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      </w:r>
            <w:proofErr w:type="spell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Казанский кремль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соборы Московского Кремля, Софийский собор в Великом Новгороде, храм Покрова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Нерли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1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Памятникирусскогодеревянногозодчества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Архитектурный комплекс на острове Кижи.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уметь называть и объяснять содержание памятника К. Минину и Д. Пожарскому скульптора И. П. </w:t>
            </w:r>
            <w:proofErr w:type="spell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Художественная культура разных эпох и народов. Представления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 архитектурных, декоративных и изобразительных произведениях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культуре Древней Греции, других культур Древнего мира. Архитектурные памятники Западной Европы Средних веков и эпохи Возрождения.</w:t>
            </w:r>
          </w:p>
          <w:p w:rsidR="009A3BD0" w:rsidRPr="00CE7357" w:rsidRDefault="000267F8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древнегреческий храм Парфенон, вид древнегреческого Акрополя</w:t>
            </w:r>
            <w:proofErr w:type="gram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CE7357">
              <w:rPr>
                <w:lang w:val="ru-RU"/>
              </w:rPr>
              <w:br/>
            </w:r>
            <w:proofErr w:type="gram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Раскрыть особенности культур разных эпох и народов;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</w:t>
            </w:r>
            <w:r w:rsidRPr="00CE7357">
              <w:rPr>
                <w:lang w:val="ru-RU"/>
              </w:rPr>
              <w:br/>
            </w: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уметь называть и объяснять содержание памятника К. Минину и Д. Пожарскому скульптора И. П. </w:t>
            </w:r>
            <w:proofErr w:type="spellStart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9A3BD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14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:rsidR="009A3BD0" w:rsidRPr="00CE7357" w:rsidRDefault="000267F8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</w:tbl>
    <w:p w:rsidR="009A3BD0" w:rsidRDefault="009A3BD0">
      <w:pPr>
        <w:autoSpaceDE w:val="0"/>
        <w:autoSpaceDN w:val="0"/>
        <w:spacing w:after="0" w:line="14" w:lineRule="exact"/>
      </w:pPr>
    </w:p>
    <w:p w:rsidR="009A3BD0" w:rsidRDefault="009A3BD0">
      <w:pPr>
        <w:sectPr w:rsidR="009A3BD0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3BD0" w:rsidRDefault="009A3BD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5656"/>
        <w:gridCol w:w="528"/>
        <w:gridCol w:w="1104"/>
        <w:gridCol w:w="1142"/>
        <w:gridCol w:w="804"/>
        <w:gridCol w:w="3662"/>
        <w:gridCol w:w="828"/>
        <w:gridCol w:w="1382"/>
      </w:tblGrid>
      <w:tr w:rsidR="009A3BD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50" w:lineRule="auto"/>
              <w:ind w:left="72"/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Созданиеанимациисхематическогодвижения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соответствующих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технических условиях).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6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32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</w:tbl>
    <w:p w:rsidR="009A3BD0" w:rsidRDefault="009A3BD0">
      <w:pPr>
        <w:autoSpaceDE w:val="0"/>
        <w:autoSpaceDN w:val="0"/>
        <w:spacing w:after="0" w:line="14" w:lineRule="exact"/>
      </w:pPr>
    </w:p>
    <w:p w:rsidR="009A3BD0" w:rsidRDefault="009A3BD0">
      <w:pPr>
        <w:sectPr w:rsidR="009A3BD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A3BD0" w:rsidRDefault="009A3BD0">
      <w:pPr>
        <w:autoSpaceDE w:val="0"/>
        <w:autoSpaceDN w:val="0"/>
        <w:spacing w:after="78" w:line="220" w:lineRule="exact"/>
      </w:pPr>
    </w:p>
    <w:p w:rsidR="009A3BD0" w:rsidRDefault="000267F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9A3BD0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A3BD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</w:tbl>
    <w:p w:rsidR="009A3BD0" w:rsidRDefault="009A3BD0">
      <w:pPr>
        <w:autoSpaceDE w:val="0"/>
        <w:autoSpaceDN w:val="0"/>
        <w:spacing w:after="0" w:line="14" w:lineRule="exact"/>
      </w:pPr>
    </w:p>
    <w:p w:rsidR="009A3BD0" w:rsidRDefault="009A3BD0">
      <w:pPr>
        <w:sectPr w:rsidR="009A3BD0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3BD0" w:rsidRDefault="009A3BD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  <w:tr w:rsidR="009A3BD0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Pr="00CE7357" w:rsidRDefault="000267F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E7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0267F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3BD0" w:rsidRDefault="009A3BD0"/>
        </w:tc>
      </w:tr>
    </w:tbl>
    <w:p w:rsidR="009A3BD0" w:rsidRDefault="009A3BD0">
      <w:pPr>
        <w:autoSpaceDE w:val="0"/>
        <w:autoSpaceDN w:val="0"/>
        <w:spacing w:after="0" w:line="14" w:lineRule="exact"/>
      </w:pPr>
    </w:p>
    <w:p w:rsidR="009A3BD0" w:rsidRDefault="009A3BD0">
      <w:pPr>
        <w:sectPr w:rsidR="009A3BD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3BD0" w:rsidRDefault="009A3BD0">
      <w:pPr>
        <w:autoSpaceDE w:val="0"/>
        <w:autoSpaceDN w:val="0"/>
        <w:spacing w:after="78" w:line="220" w:lineRule="exact"/>
      </w:pPr>
    </w:p>
    <w:p w:rsidR="009A3BD0" w:rsidRDefault="000267F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A3BD0" w:rsidRPr="00CE7357" w:rsidRDefault="000267F8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3BD0" w:rsidRPr="00CE7357" w:rsidRDefault="009A3BD0">
      <w:pPr>
        <w:autoSpaceDE w:val="0"/>
        <w:autoSpaceDN w:val="0"/>
        <w:spacing w:after="78" w:line="220" w:lineRule="exact"/>
        <w:rPr>
          <w:lang w:val="ru-RU"/>
        </w:rPr>
      </w:pPr>
    </w:p>
    <w:p w:rsidR="009A3BD0" w:rsidRPr="00CE7357" w:rsidRDefault="000267F8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E7357">
        <w:rPr>
          <w:lang w:val="ru-RU"/>
        </w:rPr>
        <w:br/>
      </w:r>
      <w:r w:rsidRPr="00CE735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A3BD0" w:rsidRPr="00CE7357" w:rsidRDefault="009A3BD0">
      <w:pPr>
        <w:rPr>
          <w:lang w:val="ru-RU"/>
        </w:rPr>
        <w:sectPr w:rsidR="009A3BD0" w:rsidRPr="00CE735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267F8" w:rsidRPr="00CE7357" w:rsidRDefault="000267F8">
      <w:pPr>
        <w:rPr>
          <w:lang w:val="ru-RU"/>
        </w:rPr>
      </w:pPr>
    </w:p>
    <w:sectPr w:rsidR="000267F8" w:rsidRPr="00CE735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267F8"/>
    <w:rsid w:val="00034616"/>
    <w:rsid w:val="0006063C"/>
    <w:rsid w:val="0015074B"/>
    <w:rsid w:val="0029639D"/>
    <w:rsid w:val="00326F90"/>
    <w:rsid w:val="003C0494"/>
    <w:rsid w:val="006E7B22"/>
    <w:rsid w:val="009A3BD0"/>
    <w:rsid w:val="00AA1D8D"/>
    <w:rsid w:val="00B47730"/>
    <w:rsid w:val="00CB0664"/>
    <w:rsid w:val="00CE7357"/>
    <w:rsid w:val="00DA13CA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E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E7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62285-1FAD-40C0-A513-74DDF900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7</cp:revision>
  <dcterms:created xsi:type="dcterms:W3CDTF">2013-12-23T23:15:00Z</dcterms:created>
  <dcterms:modified xsi:type="dcterms:W3CDTF">2022-06-24T07:28:00Z</dcterms:modified>
  <cp:category/>
</cp:coreProperties>
</file>